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98" w:rsidRDefault="00DE67D2" w:rsidP="0098596E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C0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 w:rsidR="00D262DA" w:rsidRPr="001038C0">
        <w:rPr>
          <w:rFonts w:ascii="Times New Roman" w:hAnsi="Times New Roman" w:cs="Times New Roman"/>
          <w:b/>
          <w:sz w:val="28"/>
          <w:szCs w:val="28"/>
        </w:rPr>
        <w:t xml:space="preserve">ВХОДНОЙ </w:t>
      </w:r>
      <w:r w:rsidR="00A37E98" w:rsidRPr="001038C0">
        <w:rPr>
          <w:rFonts w:ascii="Times New Roman" w:hAnsi="Times New Roman" w:cs="Times New Roman"/>
          <w:b/>
          <w:sz w:val="28"/>
          <w:szCs w:val="28"/>
        </w:rPr>
        <w:t>ДИАГНОСТИЧЕСКОЙ</w:t>
      </w:r>
      <w:r w:rsidR="00403C35" w:rsidRPr="001038C0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1038C0" w:rsidRPr="001038C0" w:rsidRDefault="00E94962" w:rsidP="0098596E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038C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F0566" w:rsidRPr="001038C0" w:rsidRDefault="004F0566" w:rsidP="0098596E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4F0566" w:rsidRPr="001038C0" w:rsidRDefault="004F0566" w:rsidP="000F21ED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Назначение </w:t>
      </w:r>
      <w:r w:rsidR="00D262DA" w:rsidRPr="001038C0"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 w:rsidR="00A37E98" w:rsidRPr="001038C0">
        <w:rPr>
          <w:rFonts w:ascii="Times New Roman" w:hAnsi="Times New Roman"/>
          <w:b/>
          <w:color w:val="000000" w:themeColor="text1"/>
          <w:sz w:val="28"/>
          <w:szCs w:val="28"/>
        </w:rPr>
        <w:t>иагностической</w:t>
      </w:r>
      <w:r w:rsidRPr="001038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работы </w:t>
      </w:r>
      <w:r w:rsidRPr="001038C0">
        <w:rPr>
          <w:rFonts w:ascii="Times New Roman" w:hAnsi="Times New Roman"/>
          <w:color w:val="000000" w:themeColor="text1"/>
          <w:sz w:val="28"/>
          <w:szCs w:val="28"/>
        </w:rPr>
        <w:t xml:space="preserve">– оценить уровень достижения </w:t>
      </w:r>
      <w:r w:rsidR="003550F7" w:rsidRPr="009B01BD">
        <w:rPr>
          <w:rFonts w:ascii="Times New Roman" w:hAnsi="Times New Roman"/>
          <w:color w:val="000000" w:themeColor="text1"/>
          <w:sz w:val="28"/>
          <w:szCs w:val="28"/>
        </w:rPr>
        <w:t>обучающимися</w:t>
      </w:r>
      <w:r w:rsidRPr="001038C0">
        <w:rPr>
          <w:rFonts w:ascii="Times New Roman" w:hAnsi="Times New Roman"/>
          <w:color w:val="000000" w:themeColor="text1"/>
          <w:sz w:val="28"/>
          <w:szCs w:val="28"/>
        </w:rPr>
        <w:t>планируемых результатов</w:t>
      </w:r>
      <w:r w:rsidR="009B01BD" w:rsidRPr="009B01BD">
        <w:rPr>
          <w:rFonts w:ascii="Times New Roman" w:hAnsi="Times New Roman"/>
          <w:color w:val="000000" w:themeColor="text1"/>
          <w:sz w:val="28"/>
          <w:szCs w:val="28"/>
        </w:rPr>
        <w:t xml:space="preserve">освоения ООП </w:t>
      </w:r>
      <w:r w:rsidR="00E9496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9B01BD" w:rsidRPr="009B01BD">
        <w:rPr>
          <w:rFonts w:ascii="Times New Roman" w:hAnsi="Times New Roman"/>
          <w:color w:val="000000" w:themeColor="text1"/>
          <w:sz w:val="28"/>
          <w:szCs w:val="28"/>
        </w:rPr>
        <w:t xml:space="preserve">ОО </w:t>
      </w:r>
      <w:r w:rsidR="00E94962">
        <w:rPr>
          <w:rFonts w:ascii="Times New Roman" w:hAnsi="Times New Roman"/>
          <w:color w:val="000000" w:themeColor="text1"/>
          <w:sz w:val="28"/>
          <w:szCs w:val="28"/>
        </w:rPr>
        <w:t xml:space="preserve">предметной области </w:t>
      </w:r>
      <w:r w:rsidR="00E94962" w:rsidRPr="00E9496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4962">
        <w:rPr>
          <w:rFonts w:ascii="Times New Roman" w:hAnsi="Times New Roman"/>
          <w:color w:val="000000" w:themeColor="text1"/>
          <w:sz w:val="28"/>
          <w:szCs w:val="28"/>
        </w:rPr>
        <w:t>Математика и и</w:t>
      </w:r>
      <w:r w:rsidR="00E94962" w:rsidRPr="00E94962">
        <w:rPr>
          <w:rFonts w:ascii="Times New Roman" w:hAnsi="Times New Roman"/>
          <w:color w:val="000000" w:themeColor="text1"/>
          <w:sz w:val="28"/>
          <w:szCs w:val="28"/>
        </w:rPr>
        <w:t>нформатика». Задания обеспечивают проверку всех разделов планируемых результатов освоения программы</w:t>
      </w:r>
      <w:r w:rsidRPr="001038C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0566" w:rsidRPr="001038C0" w:rsidRDefault="004F0566" w:rsidP="0098596E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C0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4F0566" w:rsidRPr="001038C0" w:rsidRDefault="004F0566" w:rsidP="0098596E">
      <w:pPr>
        <w:pStyle w:val="1"/>
        <w:widowControl w:val="0"/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val="en-US"/>
        </w:rPr>
      </w:pPr>
      <w:r w:rsidRPr="001038C0">
        <w:rPr>
          <w:rFonts w:ascii="Times New Roman" w:hAnsi="Times New Roman"/>
          <w:b/>
          <w:sz w:val="28"/>
          <w:szCs w:val="28"/>
        </w:rPr>
        <w:t>Обучающийся научится</w:t>
      </w:r>
      <w:r w:rsidRPr="001038C0">
        <w:rPr>
          <w:rFonts w:ascii="Times New Roman" w:hAnsi="Times New Roman"/>
          <w:sz w:val="28"/>
          <w:szCs w:val="28"/>
        </w:rPr>
        <w:t>:</w:t>
      </w:r>
    </w:p>
    <w:p w:rsidR="00E94962" w:rsidRPr="00E94962" w:rsidRDefault="00E94962" w:rsidP="00E94962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962">
        <w:rPr>
          <w:rFonts w:ascii="Times New Roman" w:hAnsi="Times New Roman"/>
          <w:color w:val="000000" w:themeColor="text1"/>
          <w:sz w:val="28"/>
          <w:szCs w:val="28"/>
        </w:rPr>
        <w:t xml:space="preserve">определять качественные и количественные характеристики компонентов компьютера; </w:t>
      </w:r>
    </w:p>
    <w:p w:rsidR="00E94962" w:rsidRPr="00E94962" w:rsidRDefault="00E94962" w:rsidP="00E94962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962">
        <w:rPr>
          <w:rFonts w:ascii="Times New Roman" w:hAnsi="Times New Roman"/>
          <w:color w:val="000000" w:themeColor="text1"/>
          <w:sz w:val="28"/>
          <w:szCs w:val="28"/>
        </w:rPr>
        <w:t>классифицировать средства ИКТ в соответствии с кругом выполняемых задач;</w:t>
      </w:r>
    </w:p>
    <w:p w:rsidR="000C36D8" w:rsidRPr="001038C0" w:rsidRDefault="00E94962" w:rsidP="00E94962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962">
        <w:rPr>
          <w:rFonts w:ascii="Times New Roman" w:hAnsi="Times New Roman"/>
          <w:color w:val="000000" w:themeColor="text1"/>
          <w:sz w:val="28"/>
          <w:szCs w:val="28"/>
        </w:rPr>
        <w:t>приводить примеры информационных процессов – процессов, связанных с хранением, преобразованием и передачей данных – в живой природе и технике</w:t>
      </w:r>
      <w:r w:rsidR="001038C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0566" w:rsidRPr="001038C0" w:rsidRDefault="004F0566" w:rsidP="0098596E">
      <w:pPr>
        <w:widowControl w:val="0"/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1038C0">
        <w:rPr>
          <w:rFonts w:ascii="Times New Roman" w:hAnsi="Times New Roman"/>
          <w:b/>
          <w:color w:val="000000" w:themeColor="text1"/>
          <w:sz w:val="28"/>
          <w:szCs w:val="28"/>
        </w:rPr>
        <w:t>Обучающийся получит возможность научиться:</w:t>
      </w:r>
    </w:p>
    <w:p w:rsidR="00D67409" w:rsidRPr="001038C0" w:rsidRDefault="00D67409" w:rsidP="0098596E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технологий.</w:t>
      </w:r>
    </w:p>
    <w:p w:rsidR="004F0566" w:rsidRPr="001038C0" w:rsidRDefault="004F0566" w:rsidP="0098596E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C0">
        <w:rPr>
          <w:rFonts w:ascii="Times New Roman" w:hAnsi="Times New Roman"/>
          <w:b/>
          <w:sz w:val="28"/>
          <w:szCs w:val="28"/>
        </w:rPr>
        <w:t xml:space="preserve">Документы, определяющие содержание </w:t>
      </w:r>
      <w:r w:rsidR="00F21090">
        <w:rPr>
          <w:rFonts w:ascii="Times New Roman" w:hAnsi="Times New Roman"/>
          <w:b/>
          <w:sz w:val="28"/>
          <w:szCs w:val="28"/>
        </w:rPr>
        <w:t>диагностической</w:t>
      </w:r>
      <w:r w:rsidRPr="001038C0">
        <w:rPr>
          <w:rFonts w:ascii="Times New Roman" w:hAnsi="Times New Roman"/>
          <w:b/>
          <w:sz w:val="28"/>
          <w:szCs w:val="28"/>
        </w:rPr>
        <w:t xml:space="preserve"> работы </w:t>
      </w:r>
    </w:p>
    <w:p w:rsidR="004F0566" w:rsidRPr="001038C0" w:rsidRDefault="004F0566" w:rsidP="0098596E">
      <w:pPr>
        <w:pStyle w:val="1"/>
        <w:widowControl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C0">
        <w:rPr>
          <w:rFonts w:ascii="Times New Roman" w:hAnsi="Times New Roman"/>
          <w:sz w:val="28"/>
          <w:szCs w:val="28"/>
        </w:rPr>
        <w:t xml:space="preserve">Содержание </w:t>
      </w:r>
      <w:r w:rsidR="00F21090" w:rsidRPr="00F21090">
        <w:rPr>
          <w:rFonts w:ascii="Times New Roman" w:hAnsi="Times New Roman"/>
          <w:sz w:val="28"/>
          <w:szCs w:val="28"/>
        </w:rPr>
        <w:t>диагностической</w:t>
      </w:r>
      <w:r w:rsidRPr="001038C0">
        <w:rPr>
          <w:rFonts w:ascii="Times New Roman" w:hAnsi="Times New Roman"/>
          <w:sz w:val="28"/>
          <w:szCs w:val="28"/>
        </w:rPr>
        <w:t xml:space="preserve"> работы определяется на основе Федерального государственного образовательного стандарта основного общего образования (приказ Минобразования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1038C0">
          <w:rPr>
            <w:rFonts w:ascii="Times New Roman" w:hAnsi="Times New Roman"/>
            <w:sz w:val="28"/>
            <w:szCs w:val="28"/>
          </w:rPr>
          <w:t>2010 г</w:t>
        </w:r>
      </w:smartTag>
      <w:r w:rsidRPr="001038C0">
        <w:rPr>
          <w:rFonts w:ascii="Times New Roman" w:hAnsi="Times New Roman"/>
          <w:sz w:val="28"/>
          <w:szCs w:val="28"/>
        </w:rPr>
        <w:t>. N 1897 «Об утверждении федерального государственного образовательного стандарта основного общего образования»)</w:t>
      </w:r>
      <w:r w:rsidR="00403C35" w:rsidRPr="001038C0">
        <w:rPr>
          <w:rFonts w:ascii="Times New Roman" w:hAnsi="Times New Roman"/>
          <w:sz w:val="28"/>
          <w:szCs w:val="28"/>
        </w:rPr>
        <w:t>.</w:t>
      </w:r>
    </w:p>
    <w:p w:rsidR="004F0566" w:rsidRPr="001038C0" w:rsidRDefault="004F0566" w:rsidP="0098596E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C0">
        <w:rPr>
          <w:rFonts w:ascii="Times New Roman" w:hAnsi="Times New Roman"/>
          <w:b/>
          <w:sz w:val="28"/>
          <w:szCs w:val="28"/>
        </w:rPr>
        <w:t xml:space="preserve">Характеристика структуры и содержания </w:t>
      </w:r>
      <w:r w:rsidR="00F21090" w:rsidRPr="00F21090">
        <w:rPr>
          <w:rFonts w:ascii="Times New Roman" w:hAnsi="Times New Roman"/>
          <w:b/>
          <w:sz w:val="28"/>
          <w:szCs w:val="28"/>
        </w:rPr>
        <w:t xml:space="preserve">диагностической </w:t>
      </w:r>
      <w:r w:rsidRPr="001038C0"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E94962" w:rsidRPr="00E94962" w:rsidRDefault="00E94962" w:rsidP="00E94962">
      <w:pPr>
        <w:pStyle w:val="1"/>
        <w:widowControl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E94962">
        <w:rPr>
          <w:rFonts w:ascii="Times New Roman" w:hAnsi="Times New Roman"/>
          <w:sz w:val="28"/>
          <w:szCs w:val="28"/>
        </w:rPr>
        <w:t xml:space="preserve">Каждый вариант контрольной работы содержит 5 заданий, различающихся  уровнем сложности. </w:t>
      </w:r>
    </w:p>
    <w:p w:rsidR="00E94962" w:rsidRPr="00E94962" w:rsidRDefault="00E94962" w:rsidP="00E94962">
      <w:pPr>
        <w:pStyle w:val="1"/>
        <w:widowControl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E94962">
        <w:rPr>
          <w:rFonts w:ascii="Times New Roman" w:hAnsi="Times New Roman"/>
          <w:sz w:val="28"/>
          <w:szCs w:val="28"/>
        </w:rPr>
        <w:t>Задание №1 – задание, проверяющее знание обучающимся компонентов ПК.</w:t>
      </w:r>
    </w:p>
    <w:p w:rsidR="00E94962" w:rsidRPr="00E94962" w:rsidRDefault="00E94962" w:rsidP="00E94962">
      <w:pPr>
        <w:pStyle w:val="1"/>
        <w:widowControl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E94962">
        <w:rPr>
          <w:rFonts w:ascii="Times New Roman" w:hAnsi="Times New Roman"/>
          <w:sz w:val="28"/>
          <w:szCs w:val="28"/>
        </w:rPr>
        <w:t>Задания №2 – логическая задача на установление взаимно-однозначного соответствия.</w:t>
      </w:r>
    </w:p>
    <w:p w:rsidR="00E94962" w:rsidRPr="00E94962" w:rsidRDefault="00E94962" w:rsidP="00E94962">
      <w:pPr>
        <w:pStyle w:val="1"/>
        <w:widowControl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E94962">
        <w:rPr>
          <w:rFonts w:ascii="Times New Roman" w:hAnsi="Times New Roman"/>
          <w:sz w:val="28"/>
          <w:szCs w:val="28"/>
        </w:rPr>
        <w:t>Задание №3 – линейный  алгоритм в повседневной деятельности человека.</w:t>
      </w:r>
    </w:p>
    <w:p w:rsidR="00E94962" w:rsidRPr="00E94962" w:rsidRDefault="00E94962" w:rsidP="00E94962">
      <w:pPr>
        <w:pStyle w:val="1"/>
        <w:widowControl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E94962">
        <w:rPr>
          <w:rFonts w:ascii="Times New Roman" w:hAnsi="Times New Roman"/>
          <w:sz w:val="28"/>
          <w:szCs w:val="28"/>
        </w:rPr>
        <w:t>Задание №4 – на определение принадлежности объекта тому или иному множеству.</w:t>
      </w:r>
    </w:p>
    <w:p w:rsidR="00A37E98" w:rsidRPr="00E94962" w:rsidRDefault="00E94962" w:rsidP="00E94962">
      <w:pPr>
        <w:pStyle w:val="1"/>
        <w:widowControl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E94962">
        <w:rPr>
          <w:rFonts w:ascii="Times New Roman" w:hAnsi="Times New Roman"/>
          <w:sz w:val="28"/>
          <w:szCs w:val="28"/>
        </w:rPr>
        <w:t>Задание №5 – анализ графика температур.</w:t>
      </w:r>
    </w:p>
    <w:p w:rsidR="004F0566" w:rsidRPr="001038C0" w:rsidRDefault="004F0566" w:rsidP="0098596E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Распределение заданий </w:t>
      </w:r>
      <w:r w:rsidR="001038C0">
        <w:rPr>
          <w:rFonts w:ascii="Times New Roman" w:hAnsi="Times New Roman"/>
          <w:b/>
          <w:color w:val="000000" w:themeColor="text1"/>
          <w:sz w:val="28"/>
          <w:szCs w:val="28"/>
        </w:rPr>
        <w:t>диагностической</w:t>
      </w:r>
      <w:r w:rsidRPr="001038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работы по проверяемым умениям</w:t>
      </w:r>
    </w:p>
    <w:p w:rsidR="004F0566" w:rsidRPr="001038C0" w:rsidRDefault="001038C0" w:rsidP="0098596E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Диагностическая</w:t>
      </w:r>
      <w:r w:rsidR="004F0566" w:rsidRPr="001038C0">
        <w:rPr>
          <w:rFonts w:ascii="Times New Roman" w:hAnsi="Times New Roman"/>
          <w:color w:val="000000" w:themeColor="text1"/>
          <w:sz w:val="28"/>
          <w:szCs w:val="28"/>
        </w:rPr>
        <w:t xml:space="preserve"> работа разрабатывается исходя из необходимости проверки следующих видов деятельности:</w:t>
      </w:r>
    </w:p>
    <w:p w:rsidR="004F0566" w:rsidRPr="001038C0" w:rsidRDefault="004F0566" w:rsidP="0098596E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Владение основным понятийным аппаратом</w:t>
      </w:r>
      <w:r w:rsidR="000F21ED">
        <w:rPr>
          <w:rFonts w:ascii="Times New Roman" w:hAnsi="Times New Roman"/>
          <w:color w:val="000000" w:themeColor="text1"/>
          <w:sz w:val="28"/>
          <w:szCs w:val="28"/>
        </w:rPr>
        <w:t>, изучаемом в курсе начальной школы в аспекте формирования ИКТ-компетентности обучающихся и изучения предметной области «Математика и информатика»</w:t>
      </w:r>
      <w:r w:rsidR="00403C35" w:rsidRPr="001038C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0566" w:rsidRPr="001038C0" w:rsidRDefault="004F0566" w:rsidP="0098596E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 xml:space="preserve">Решение задач </w:t>
      </w:r>
      <w:r w:rsidR="00C6572C">
        <w:rPr>
          <w:rFonts w:ascii="Times New Roman" w:hAnsi="Times New Roman"/>
          <w:color w:val="000000" w:themeColor="text1"/>
          <w:sz w:val="28"/>
          <w:szCs w:val="28"/>
        </w:rPr>
        <w:t>ьазового</w:t>
      </w:r>
      <w:r w:rsidRPr="001038C0">
        <w:rPr>
          <w:rFonts w:ascii="Times New Roman" w:hAnsi="Times New Roman"/>
          <w:color w:val="000000" w:themeColor="text1"/>
          <w:sz w:val="28"/>
          <w:szCs w:val="28"/>
        </w:rPr>
        <w:t xml:space="preserve"> уровня сложности</w:t>
      </w:r>
      <w:r w:rsidR="00403C35" w:rsidRPr="001038C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0566" w:rsidRPr="001038C0" w:rsidRDefault="004F0566" w:rsidP="0098596E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Использование приобретенных знаний и умений в практической деятельности и повседневной жизни</w:t>
      </w:r>
      <w:r w:rsidR="00403C35" w:rsidRPr="001038C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0566" w:rsidRPr="001038C0" w:rsidRDefault="004F0566" w:rsidP="0098596E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Распределение заданий </w:t>
      </w:r>
      <w:r w:rsidR="001038C0">
        <w:rPr>
          <w:rFonts w:ascii="Times New Roman" w:hAnsi="Times New Roman"/>
          <w:b/>
          <w:color w:val="000000" w:themeColor="text1"/>
          <w:sz w:val="28"/>
          <w:szCs w:val="28"/>
        </w:rPr>
        <w:t>диагностической</w:t>
      </w:r>
      <w:r w:rsidRPr="001038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работы по уровням сложности</w:t>
      </w:r>
    </w:p>
    <w:p w:rsidR="004F0566" w:rsidRPr="001038C0" w:rsidRDefault="00403C35" w:rsidP="0098596E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038C0">
        <w:rPr>
          <w:rFonts w:ascii="Times New Roman" w:hAnsi="Times New Roman"/>
          <w:color w:val="000000" w:themeColor="text1"/>
          <w:sz w:val="28"/>
          <w:szCs w:val="28"/>
        </w:rPr>
        <w:t>диагностической</w:t>
      </w:r>
      <w:r w:rsidR="004F0566" w:rsidRPr="001038C0">
        <w:rPr>
          <w:rFonts w:ascii="Times New Roman" w:hAnsi="Times New Roman"/>
          <w:color w:val="000000" w:themeColor="text1"/>
          <w:sz w:val="28"/>
          <w:szCs w:val="28"/>
        </w:rPr>
        <w:t xml:space="preserve"> работе представлены задания базового</w:t>
      </w:r>
      <w:r w:rsidR="00C6572C" w:rsidRPr="001038C0">
        <w:rPr>
          <w:rFonts w:ascii="Times New Roman" w:hAnsi="Times New Roman"/>
          <w:color w:val="000000" w:themeColor="text1"/>
          <w:sz w:val="28"/>
          <w:szCs w:val="28"/>
        </w:rPr>
        <w:t>уровн</w:t>
      </w:r>
      <w:r w:rsidR="00C6572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6572C" w:rsidRPr="001038C0">
        <w:rPr>
          <w:rFonts w:ascii="Times New Roman" w:hAnsi="Times New Roman"/>
          <w:color w:val="000000" w:themeColor="text1"/>
          <w:sz w:val="28"/>
          <w:szCs w:val="28"/>
        </w:rPr>
        <w:t xml:space="preserve"> сложности</w:t>
      </w:r>
      <w:r w:rsidR="004F0566" w:rsidRPr="001038C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0566" w:rsidRPr="001038C0" w:rsidRDefault="00403C35" w:rsidP="0098596E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 xml:space="preserve">В таблице </w:t>
      </w:r>
      <w:r w:rsidR="004F0566" w:rsidRPr="001038C0">
        <w:rPr>
          <w:rFonts w:ascii="Times New Roman" w:hAnsi="Times New Roman"/>
          <w:color w:val="000000" w:themeColor="text1"/>
          <w:sz w:val="28"/>
          <w:szCs w:val="28"/>
        </w:rPr>
        <w:t>1 представлено распределение заданий по уровням сложности</w:t>
      </w:r>
      <w:r w:rsidRPr="001038C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0566" w:rsidRPr="001038C0" w:rsidRDefault="004F0566" w:rsidP="0098596E">
      <w:pPr>
        <w:widowControl w:val="0"/>
        <w:spacing w:after="0" w:line="240" w:lineRule="auto"/>
        <w:ind w:firstLine="39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 xml:space="preserve">Таблица </w:t>
      </w:r>
      <w:r w:rsidR="00403C35" w:rsidRPr="001038C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4F0566" w:rsidRPr="001038C0" w:rsidRDefault="004F0566" w:rsidP="0098596E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Распределение заданий по уровням сложности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1"/>
        <w:gridCol w:w="2042"/>
        <w:gridCol w:w="1961"/>
        <w:gridCol w:w="3551"/>
      </w:tblGrid>
      <w:tr w:rsidR="00F61FBB" w:rsidRPr="007F6ABF" w:rsidTr="00C6572C">
        <w:tc>
          <w:tcPr>
            <w:tcW w:w="2191" w:type="dxa"/>
            <w:vAlign w:val="center"/>
          </w:tcPr>
          <w:p w:rsidR="004F0566" w:rsidRPr="007F6ABF" w:rsidRDefault="004F0566" w:rsidP="0098596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Уровень сложности задания</w:t>
            </w:r>
          </w:p>
        </w:tc>
        <w:tc>
          <w:tcPr>
            <w:tcW w:w="2042" w:type="dxa"/>
            <w:vAlign w:val="center"/>
          </w:tcPr>
          <w:p w:rsidR="004F0566" w:rsidRPr="007F6ABF" w:rsidRDefault="004F0566" w:rsidP="0098596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Количество заданий</w:t>
            </w:r>
          </w:p>
        </w:tc>
        <w:tc>
          <w:tcPr>
            <w:tcW w:w="1961" w:type="dxa"/>
            <w:vAlign w:val="center"/>
          </w:tcPr>
          <w:p w:rsidR="004F0566" w:rsidRPr="007F6ABF" w:rsidRDefault="004F0566" w:rsidP="0098596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Максимальный первичный балл</w:t>
            </w:r>
          </w:p>
        </w:tc>
        <w:tc>
          <w:tcPr>
            <w:tcW w:w="3551" w:type="dxa"/>
            <w:vAlign w:val="center"/>
          </w:tcPr>
          <w:p w:rsidR="004F0566" w:rsidRPr="007F6ABF" w:rsidRDefault="004F0566" w:rsidP="00C6572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Процент первичного балла за задания данного уровня сложности от максимального первичного балла за всю работу, </w:t>
            </w:r>
            <w:r w:rsidR="003550F7"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равного 1</w:t>
            </w:r>
            <w:r w:rsidR="00C6572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</w:tr>
      <w:tr w:rsidR="00C6572C" w:rsidRPr="007F6ABF" w:rsidTr="00B738B7">
        <w:tc>
          <w:tcPr>
            <w:tcW w:w="2191" w:type="dxa"/>
            <w:vAlign w:val="center"/>
          </w:tcPr>
          <w:p w:rsidR="00C6572C" w:rsidRPr="007F6ABF" w:rsidRDefault="00C6572C" w:rsidP="0098596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Базовый</w:t>
            </w:r>
          </w:p>
        </w:tc>
        <w:tc>
          <w:tcPr>
            <w:tcW w:w="2042" w:type="dxa"/>
          </w:tcPr>
          <w:p w:rsidR="00C6572C" w:rsidRPr="000E567F" w:rsidRDefault="00C6572C" w:rsidP="004C5EF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67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61" w:type="dxa"/>
          </w:tcPr>
          <w:p w:rsidR="00C6572C" w:rsidRPr="000E567F" w:rsidRDefault="00C6572C" w:rsidP="004C5EF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67F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3551" w:type="dxa"/>
          </w:tcPr>
          <w:p w:rsidR="00C6572C" w:rsidRPr="000E567F" w:rsidRDefault="00C6572C" w:rsidP="004C5EF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67F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</w:tbl>
    <w:p w:rsidR="004F0566" w:rsidRPr="007F6ABF" w:rsidRDefault="004F0566" w:rsidP="0098596E">
      <w:pPr>
        <w:pStyle w:val="1"/>
        <w:widowControl w:val="0"/>
        <w:spacing w:after="0" w:line="240" w:lineRule="auto"/>
        <w:ind w:left="0" w:firstLine="64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4F0566" w:rsidRPr="003550F7" w:rsidRDefault="004F0566" w:rsidP="0098596E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50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Критерии </w:t>
      </w:r>
      <w:r w:rsidR="003550F7" w:rsidRPr="003550F7">
        <w:rPr>
          <w:rFonts w:ascii="Times New Roman" w:hAnsi="Times New Roman"/>
          <w:b/>
          <w:color w:val="000000" w:themeColor="text1"/>
          <w:sz w:val="28"/>
          <w:szCs w:val="28"/>
        </w:rPr>
        <w:t>оценивания диагностической</w:t>
      </w:r>
      <w:r w:rsidRPr="003550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работы</w:t>
      </w:r>
    </w:p>
    <w:p w:rsidR="00F62C85" w:rsidRPr="003550F7" w:rsidRDefault="004749A2" w:rsidP="0098596E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 w:cs="TimesNewRoman"/>
          <w:color w:val="000000" w:themeColor="text1"/>
          <w:sz w:val="28"/>
          <w:szCs w:val="28"/>
        </w:rPr>
      </w:pPr>
      <w:r w:rsidRPr="003550F7">
        <w:rPr>
          <w:rFonts w:ascii="Times New Roman" w:hAnsi="Times New Roman" w:cs="TimesNewRoman"/>
          <w:color w:val="000000" w:themeColor="text1"/>
          <w:sz w:val="28"/>
          <w:szCs w:val="28"/>
        </w:rPr>
        <w:t xml:space="preserve">Задание с кратким ответом считается выполненным, если обучающимся представлен ответ, совпадающий с верным ответом. </w:t>
      </w:r>
    </w:p>
    <w:p w:rsidR="00C6572C" w:rsidRDefault="00C6572C" w:rsidP="0098596E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72C">
        <w:rPr>
          <w:rFonts w:ascii="Times New Roman" w:hAnsi="Times New Roman"/>
          <w:color w:val="000000" w:themeColor="text1"/>
          <w:sz w:val="28"/>
          <w:szCs w:val="28"/>
        </w:rPr>
        <w:t>Каждое задание оценивается различным количеством баллов, в зависимости от полноты и точности представленного ответа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C6572C">
        <w:rPr>
          <w:rFonts w:ascii="Times New Roman" w:hAnsi="Times New Roman"/>
          <w:color w:val="000000" w:themeColor="text1"/>
          <w:sz w:val="28"/>
          <w:szCs w:val="28"/>
        </w:rPr>
        <w:t xml:space="preserve"> описаны в таблице «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6572C">
        <w:rPr>
          <w:rFonts w:ascii="Times New Roman" w:hAnsi="Times New Roman"/>
          <w:color w:val="000000" w:themeColor="text1"/>
          <w:sz w:val="28"/>
          <w:szCs w:val="28"/>
        </w:rPr>
        <w:t>тветы и критерии оценивания диагностической работы»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6572C" w:rsidRPr="003550F7" w:rsidRDefault="00C6572C" w:rsidP="00C6572C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72C">
        <w:rPr>
          <w:rFonts w:ascii="Times New Roman" w:hAnsi="Times New Roman"/>
          <w:color w:val="000000" w:themeColor="text1"/>
          <w:sz w:val="28"/>
          <w:szCs w:val="28"/>
        </w:rPr>
        <w:t>Максимальный балл за выполнение работы составляет – 16. На основе баллов, выставленных за выполнение всех заданий работы, подсчитывается первичный балл, который переводится в отметку по пятибалльной шкале (таблица 2).</w:t>
      </w:r>
    </w:p>
    <w:p w:rsidR="004F0566" w:rsidRPr="003550F7" w:rsidRDefault="004F0566" w:rsidP="0098596E">
      <w:pPr>
        <w:widowControl w:val="0"/>
        <w:spacing w:after="0" w:line="240" w:lineRule="auto"/>
        <w:ind w:firstLine="42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550F7">
        <w:rPr>
          <w:rFonts w:ascii="Times New Roman" w:hAnsi="Times New Roman"/>
          <w:color w:val="000000" w:themeColor="text1"/>
          <w:sz w:val="28"/>
          <w:szCs w:val="28"/>
        </w:rPr>
        <w:t>Таблица 2</w:t>
      </w:r>
    </w:p>
    <w:p w:rsidR="004F0566" w:rsidRPr="003550F7" w:rsidRDefault="004F0566" w:rsidP="0098596E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550F7">
        <w:rPr>
          <w:rFonts w:ascii="Times New Roman" w:hAnsi="Times New Roman"/>
          <w:color w:val="000000" w:themeColor="text1"/>
          <w:sz w:val="28"/>
          <w:szCs w:val="28"/>
        </w:rPr>
        <w:t>Перевод баллов в отметку по пятибалльной шкале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5"/>
        <w:gridCol w:w="5220"/>
      </w:tblGrid>
      <w:tr w:rsidR="00F61FBB" w:rsidRPr="00FF5A23" w:rsidTr="00C6572C">
        <w:tc>
          <w:tcPr>
            <w:tcW w:w="4525" w:type="dxa"/>
          </w:tcPr>
          <w:p w:rsidR="004F0566" w:rsidRPr="00FF5A23" w:rsidRDefault="004F0566" w:rsidP="009859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Количество баллов</w:t>
            </w:r>
          </w:p>
        </w:tc>
        <w:tc>
          <w:tcPr>
            <w:tcW w:w="5220" w:type="dxa"/>
          </w:tcPr>
          <w:p w:rsidR="004F0566" w:rsidRPr="00FF5A23" w:rsidRDefault="004F0566" w:rsidP="009859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Рекомендуемая оценка</w:t>
            </w:r>
          </w:p>
        </w:tc>
      </w:tr>
      <w:tr w:rsidR="00C6572C" w:rsidRPr="00FF5A23" w:rsidTr="00C6572C">
        <w:tc>
          <w:tcPr>
            <w:tcW w:w="4525" w:type="dxa"/>
          </w:tcPr>
          <w:p w:rsidR="00C6572C" w:rsidRPr="000343A4" w:rsidRDefault="00C6572C" w:rsidP="004C5E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43A4">
              <w:rPr>
                <w:rFonts w:ascii="Times New Roman" w:hAnsi="Times New Roman"/>
                <w:sz w:val="24"/>
                <w:szCs w:val="28"/>
              </w:rPr>
              <w:t>15-16</w:t>
            </w:r>
          </w:p>
        </w:tc>
        <w:tc>
          <w:tcPr>
            <w:tcW w:w="5220" w:type="dxa"/>
          </w:tcPr>
          <w:p w:rsidR="00C6572C" w:rsidRPr="000343A4" w:rsidRDefault="00C6572C" w:rsidP="004C5E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43A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C6572C" w:rsidRPr="00FF5A23" w:rsidTr="00C6572C">
        <w:tc>
          <w:tcPr>
            <w:tcW w:w="4525" w:type="dxa"/>
          </w:tcPr>
          <w:p w:rsidR="00C6572C" w:rsidRPr="000343A4" w:rsidRDefault="00C6572C" w:rsidP="004C5E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43A4">
              <w:rPr>
                <w:rFonts w:ascii="Times New Roman" w:hAnsi="Times New Roman"/>
                <w:sz w:val="24"/>
                <w:szCs w:val="28"/>
              </w:rPr>
              <w:t>11-14</w:t>
            </w:r>
          </w:p>
        </w:tc>
        <w:tc>
          <w:tcPr>
            <w:tcW w:w="5220" w:type="dxa"/>
          </w:tcPr>
          <w:p w:rsidR="00C6572C" w:rsidRPr="000343A4" w:rsidRDefault="00C6572C" w:rsidP="004C5E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43A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C6572C" w:rsidRPr="00FF5A23" w:rsidTr="00C6572C">
        <w:tc>
          <w:tcPr>
            <w:tcW w:w="4525" w:type="dxa"/>
          </w:tcPr>
          <w:p w:rsidR="00C6572C" w:rsidRPr="000343A4" w:rsidRDefault="00C6572C" w:rsidP="004C5E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43A4">
              <w:rPr>
                <w:rFonts w:ascii="Times New Roman" w:hAnsi="Times New Roman"/>
                <w:sz w:val="24"/>
                <w:szCs w:val="28"/>
              </w:rPr>
              <w:t>8-10</w:t>
            </w:r>
          </w:p>
        </w:tc>
        <w:tc>
          <w:tcPr>
            <w:tcW w:w="5220" w:type="dxa"/>
          </w:tcPr>
          <w:p w:rsidR="00C6572C" w:rsidRPr="000343A4" w:rsidRDefault="00C6572C" w:rsidP="004C5E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43A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C6572C" w:rsidRPr="00FF5A23" w:rsidTr="00C6572C">
        <w:tc>
          <w:tcPr>
            <w:tcW w:w="4525" w:type="dxa"/>
          </w:tcPr>
          <w:p w:rsidR="00C6572C" w:rsidRPr="000343A4" w:rsidRDefault="00C6572C" w:rsidP="004C5E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43A4">
              <w:rPr>
                <w:rFonts w:ascii="Times New Roman" w:hAnsi="Times New Roman"/>
                <w:sz w:val="24"/>
                <w:szCs w:val="28"/>
              </w:rPr>
              <w:t>Менее 8</w:t>
            </w:r>
          </w:p>
        </w:tc>
        <w:tc>
          <w:tcPr>
            <w:tcW w:w="5220" w:type="dxa"/>
          </w:tcPr>
          <w:p w:rsidR="00C6572C" w:rsidRPr="000343A4" w:rsidRDefault="00C6572C" w:rsidP="004C5E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43A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</w:tbl>
    <w:p w:rsidR="004F0566" w:rsidRPr="00FF5A23" w:rsidRDefault="004F0566" w:rsidP="0098596E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4F0566" w:rsidRPr="0047427B" w:rsidRDefault="004F0566" w:rsidP="0098596E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427B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r w:rsidR="00F21090" w:rsidRPr="0047427B">
        <w:rPr>
          <w:rFonts w:ascii="Times New Roman" w:hAnsi="Times New Roman"/>
          <w:b/>
          <w:sz w:val="28"/>
          <w:szCs w:val="28"/>
        </w:rPr>
        <w:t>диагностической</w:t>
      </w:r>
      <w:r w:rsidRPr="0047427B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4F0566" w:rsidRPr="0047427B" w:rsidRDefault="004F0566" w:rsidP="0098596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427B">
        <w:rPr>
          <w:rFonts w:ascii="Times New Roman" w:hAnsi="Times New Roman"/>
          <w:sz w:val="28"/>
          <w:szCs w:val="28"/>
        </w:rPr>
        <w:t>Примерное время на выполнение заданий составляет:</w:t>
      </w:r>
    </w:p>
    <w:p w:rsidR="004F0566" w:rsidRPr="0047427B" w:rsidRDefault="004F0566" w:rsidP="00C6572C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27B">
        <w:rPr>
          <w:rFonts w:ascii="Times New Roman" w:hAnsi="Times New Roman"/>
          <w:color w:val="000000" w:themeColor="text1"/>
          <w:sz w:val="28"/>
          <w:szCs w:val="28"/>
        </w:rPr>
        <w:t xml:space="preserve">для заданий базового уровня сложности – от </w:t>
      </w:r>
      <w:r w:rsidR="00C6572C" w:rsidRPr="00C6572C">
        <w:rPr>
          <w:rFonts w:ascii="Times New Roman" w:hAnsi="Times New Roman"/>
          <w:color w:val="000000" w:themeColor="text1"/>
          <w:sz w:val="28"/>
          <w:szCs w:val="28"/>
        </w:rPr>
        <w:t>25 до 40 мин</w:t>
      </w:r>
      <w:r w:rsidR="00C6572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0566" w:rsidRPr="0047427B" w:rsidRDefault="004F0566" w:rsidP="0098596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427B">
        <w:rPr>
          <w:rFonts w:ascii="Times New Roman" w:hAnsi="Times New Roman"/>
          <w:sz w:val="28"/>
          <w:szCs w:val="28"/>
        </w:rPr>
        <w:t>На выполнение всей работы отводится 45 минут.</w:t>
      </w:r>
    </w:p>
    <w:p w:rsidR="004F0566" w:rsidRPr="0047427B" w:rsidRDefault="004F0566" w:rsidP="0098596E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7427B">
        <w:rPr>
          <w:rFonts w:ascii="Times New Roman" w:hAnsi="Times New Roman"/>
          <w:b/>
          <w:sz w:val="28"/>
          <w:szCs w:val="28"/>
        </w:rPr>
        <w:t>Дополнительные материалы и оборудование</w:t>
      </w:r>
    </w:p>
    <w:p w:rsidR="004F0566" w:rsidRPr="0047427B" w:rsidRDefault="004F0566" w:rsidP="0098596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427B">
        <w:rPr>
          <w:rFonts w:ascii="Times New Roman" w:hAnsi="Times New Roman"/>
          <w:sz w:val="28"/>
          <w:szCs w:val="28"/>
        </w:rPr>
        <w:t xml:space="preserve"> При выполнении заданий можно пользоваться черновиком. Записи в черновике не учитываются при оценивании работы.</w:t>
      </w:r>
    </w:p>
    <w:p w:rsidR="00403C35" w:rsidRPr="0047427B" w:rsidRDefault="00403C35" w:rsidP="0098596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F0566" w:rsidRDefault="004F0566" w:rsidP="0098596E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4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ОБОБЩЕННЫЙ ПЛАН ВАРИАНТА </w:t>
      </w:r>
      <w:r w:rsidR="00E208C0" w:rsidRPr="0047427B">
        <w:rPr>
          <w:rFonts w:ascii="Times New Roman" w:hAnsi="Times New Roman"/>
          <w:b/>
          <w:color w:val="000000" w:themeColor="text1"/>
          <w:sz w:val="28"/>
          <w:szCs w:val="28"/>
        </w:rPr>
        <w:t>ДИАГНОСТИЧЕСКОЙ</w:t>
      </w:r>
      <w:r w:rsidRPr="00474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РАБОТЫ</w:t>
      </w:r>
    </w:p>
    <w:p w:rsidR="005D09A5" w:rsidRPr="005D09A5" w:rsidRDefault="005D09A5" w:rsidP="0098596E">
      <w:pPr>
        <w:spacing w:after="16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9A5">
        <w:rPr>
          <w:rFonts w:ascii="Times New Roman" w:eastAsia="Calibri" w:hAnsi="Times New Roman" w:cs="Times New Roman"/>
          <w:sz w:val="28"/>
          <w:szCs w:val="28"/>
          <w:lang w:eastAsia="en-US"/>
        </w:rPr>
        <w:t>Уровни сложности заданий: Б – базовый; П – повышенный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– высокий</w:t>
      </w:r>
      <w:r w:rsidRPr="005D09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717"/>
        <w:gridCol w:w="1258"/>
        <w:gridCol w:w="1362"/>
        <w:gridCol w:w="1173"/>
        <w:gridCol w:w="1287"/>
        <w:gridCol w:w="1134"/>
      </w:tblGrid>
      <w:tr w:rsidR="00E208C0" w:rsidRPr="00E54A9A" w:rsidTr="00E54A9A">
        <w:tc>
          <w:tcPr>
            <w:tcW w:w="1134" w:type="dxa"/>
            <w:vAlign w:val="center"/>
          </w:tcPr>
          <w:p w:rsidR="004F0566" w:rsidRPr="00E54A9A" w:rsidRDefault="004F0566" w:rsidP="00FA328E">
            <w:pPr>
              <w:pStyle w:val="1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Обозначение задания в работе</w:t>
            </w:r>
          </w:p>
        </w:tc>
        <w:tc>
          <w:tcPr>
            <w:tcW w:w="2717" w:type="dxa"/>
            <w:vAlign w:val="center"/>
          </w:tcPr>
          <w:p w:rsidR="004F0566" w:rsidRPr="00E54A9A" w:rsidRDefault="004F0566" w:rsidP="00FA328E">
            <w:pPr>
              <w:pStyle w:val="1"/>
              <w:keepNext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258" w:type="dxa"/>
            <w:vAlign w:val="center"/>
          </w:tcPr>
          <w:p w:rsidR="004F0566" w:rsidRPr="00E54A9A" w:rsidRDefault="004F0566" w:rsidP="00FA328E">
            <w:pPr>
              <w:pStyle w:val="1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элементов содержания</w:t>
            </w:r>
          </w:p>
        </w:tc>
        <w:tc>
          <w:tcPr>
            <w:tcW w:w="1362" w:type="dxa"/>
            <w:vAlign w:val="center"/>
          </w:tcPr>
          <w:p w:rsidR="004F0566" w:rsidRPr="00E54A9A" w:rsidRDefault="004F0566" w:rsidP="00FA328E">
            <w:pPr>
              <w:pStyle w:val="1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проверяемых умений</w:t>
            </w:r>
          </w:p>
        </w:tc>
        <w:tc>
          <w:tcPr>
            <w:tcW w:w="1173" w:type="dxa"/>
            <w:vAlign w:val="center"/>
          </w:tcPr>
          <w:p w:rsidR="004F0566" w:rsidRPr="00E54A9A" w:rsidRDefault="004F0566" w:rsidP="00FA328E">
            <w:pPr>
              <w:pStyle w:val="1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287" w:type="dxa"/>
            <w:vAlign w:val="center"/>
          </w:tcPr>
          <w:p w:rsidR="004F0566" w:rsidRPr="00E54A9A" w:rsidRDefault="004F0566" w:rsidP="00FA328E">
            <w:pPr>
              <w:pStyle w:val="1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134" w:type="dxa"/>
            <w:vAlign w:val="center"/>
          </w:tcPr>
          <w:p w:rsidR="004F0566" w:rsidRPr="00E54A9A" w:rsidRDefault="004F0566" w:rsidP="00FA328E">
            <w:pPr>
              <w:pStyle w:val="1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Примерное время выполнения задания (мин)</w:t>
            </w:r>
          </w:p>
        </w:tc>
      </w:tr>
      <w:tr w:rsidR="00FA328E" w:rsidRPr="00E54A9A" w:rsidTr="00FA328E">
        <w:tc>
          <w:tcPr>
            <w:tcW w:w="1134" w:type="dxa"/>
            <w:vAlign w:val="center"/>
          </w:tcPr>
          <w:p w:rsidR="00FA328E" w:rsidRPr="00BD21DB" w:rsidRDefault="00FA328E" w:rsidP="00FA328E">
            <w:pPr>
              <w:pStyle w:val="1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vAlign w:val="center"/>
          </w:tcPr>
          <w:p w:rsidR="00FA328E" w:rsidRPr="00BD21DB" w:rsidRDefault="00FA328E" w:rsidP="00FA328E">
            <w:pPr>
              <w:pStyle w:val="1"/>
              <w:keepNext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1258" w:type="dxa"/>
            <w:vAlign w:val="center"/>
          </w:tcPr>
          <w:p w:rsidR="00FA328E" w:rsidRPr="00BD21DB" w:rsidRDefault="00FA328E" w:rsidP="00FA328E">
            <w:pPr>
              <w:pStyle w:val="1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62" w:type="dxa"/>
            <w:vAlign w:val="center"/>
          </w:tcPr>
          <w:p w:rsidR="00FA328E" w:rsidRPr="00BD21DB" w:rsidRDefault="00FA328E" w:rsidP="00FA328E">
            <w:pPr>
              <w:pStyle w:val="1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73" w:type="dxa"/>
            <w:vAlign w:val="center"/>
          </w:tcPr>
          <w:p w:rsidR="00FA328E" w:rsidRPr="00BD21DB" w:rsidRDefault="00FA328E" w:rsidP="00FA328E">
            <w:pPr>
              <w:pStyle w:val="1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87" w:type="dxa"/>
            <w:vAlign w:val="center"/>
          </w:tcPr>
          <w:p w:rsidR="00FA328E" w:rsidRPr="00BD21DB" w:rsidRDefault="00FA328E" w:rsidP="00FA328E">
            <w:pPr>
              <w:pStyle w:val="1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A328E" w:rsidRPr="00BD21DB" w:rsidRDefault="00FA328E" w:rsidP="00FA328E">
            <w:pPr>
              <w:pStyle w:val="1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328E" w:rsidRPr="00E54A9A" w:rsidTr="00FA328E">
        <w:tc>
          <w:tcPr>
            <w:tcW w:w="1134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Логические значения, операции, выражения</w:t>
            </w:r>
          </w:p>
        </w:tc>
        <w:tc>
          <w:tcPr>
            <w:tcW w:w="1258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1.1/4.1</w:t>
            </w:r>
          </w:p>
        </w:tc>
        <w:tc>
          <w:tcPr>
            <w:tcW w:w="1362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73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87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328E" w:rsidRPr="00BD21DB" w:rsidRDefault="00FA328E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328E" w:rsidRPr="00E54A9A" w:rsidTr="00FA328E">
        <w:tc>
          <w:tcPr>
            <w:tcW w:w="1134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Алгоритм,  свойства  алгоритмов,  способы  записи алгоритмов.</w:t>
            </w:r>
          </w:p>
        </w:tc>
        <w:tc>
          <w:tcPr>
            <w:tcW w:w="1258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362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1.1/2.1</w:t>
            </w:r>
          </w:p>
        </w:tc>
        <w:tc>
          <w:tcPr>
            <w:tcW w:w="1173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87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328E" w:rsidRPr="00E54A9A" w:rsidTr="00FA328E">
        <w:tc>
          <w:tcPr>
            <w:tcW w:w="1134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7" w:type="dxa"/>
            <w:vAlign w:val="center"/>
          </w:tcPr>
          <w:p w:rsidR="00FA328E" w:rsidRPr="00BD21DB" w:rsidRDefault="00FA328E" w:rsidP="00FA32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B">
              <w:rPr>
                <w:rFonts w:ascii="Times New Roman" w:hAnsi="Times New Roman" w:cs="Times New Roman"/>
                <w:sz w:val="24"/>
                <w:szCs w:val="24"/>
              </w:rPr>
              <w:t>Логические значения, операции, выражения</w:t>
            </w:r>
          </w:p>
        </w:tc>
        <w:tc>
          <w:tcPr>
            <w:tcW w:w="1258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1.1/4.1</w:t>
            </w:r>
          </w:p>
        </w:tc>
        <w:tc>
          <w:tcPr>
            <w:tcW w:w="1362" w:type="dxa"/>
            <w:vAlign w:val="center"/>
          </w:tcPr>
          <w:p w:rsidR="00FA328E" w:rsidRPr="00BD21DB" w:rsidRDefault="00FA328E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3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87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328E" w:rsidRPr="00BD21DB" w:rsidRDefault="00FA328E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328E" w:rsidRPr="00E54A9A" w:rsidTr="00FA328E">
        <w:tc>
          <w:tcPr>
            <w:tcW w:w="1134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7" w:type="dxa"/>
            <w:vAlign w:val="center"/>
          </w:tcPr>
          <w:p w:rsidR="00FA328E" w:rsidRPr="00BD21DB" w:rsidRDefault="00FA328E" w:rsidP="00FA32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B">
              <w:rPr>
                <w:rFonts w:ascii="Times New Roman" w:hAnsi="Times New Roman" w:cs="Times New Roman"/>
                <w:sz w:val="24"/>
                <w:szCs w:val="24"/>
              </w:rPr>
              <w:t>Представление  формульной  зависимости  в графическом виде</w:t>
            </w:r>
          </w:p>
        </w:tc>
        <w:tc>
          <w:tcPr>
            <w:tcW w:w="1258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1.1/4.2</w:t>
            </w:r>
          </w:p>
        </w:tc>
        <w:tc>
          <w:tcPr>
            <w:tcW w:w="1362" w:type="dxa"/>
            <w:vAlign w:val="center"/>
          </w:tcPr>
          <w:p w:rsidR="00FA328E" w:rsidRPr="00BD21DB" w:rsidRDefault="00FA328E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3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87" w:type="dxa"/>
            <w:vAlign w:val="center"/>
          </w:tcPr>
          <w:p w:rsidR="00FA328E" w:rsidRPr="00BD21DB" w:rsidRDefault="00FA328E" w:rsidP="00FA328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A328E" w:rsidRPr="00BD21DB" w:rsidRDefault="00FA328E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F0566" w:rsidRPr="00F62C85" w:rsidRDefault="004F0566" w:rsidP="0098596E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bookmarkStart w:id="0" w:name="_Hlk518034305"/>
    </w:p>
    <w:p w:rsidR="004F0566" w:rsidRPr="00E54A9A" w:rsidRDefault="004F0566" w:rsidP="0098596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>КОДИФИКАТОР</w:t>
      </w:r>
    </w:p>
    <w:p w:rsidR="004F0566" w:rsidRPr="00E54A9A" w:rsidRDefault="004F0566" w:rsidP="0098596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>ЭЛЕМЕНТОВ СОДЕРЖАНИЯ И ПЛАНИРУЕМЫХ РЕЗУЛЬТАТОВ</w:t>
      </w:r>
    </w:p>
    <w:bookmarkEnd w:id="0"/>
    <w:p w:rsidR="004F0566" w:rsidRPr="00E54A9A" w:rsidRDefault="004F0566" w:rsidP="0098596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0566" w:rsidRPr="00E54A9A" w:rsidRDefault="004F0566" w:rsidP="0098596E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 xml:space="preserve">Кодификатор элементов содержания и планируемых результатов является одним из документов, определяющих структуру и содержание </w:t>
      </w:r>
      <w:r w:rsidR="00F21090" w:rsidRPr="00E54A9A">
        <w:rPr>
          <w:rFonts w:ascii="Times New Roman" w:hAnsi="Times New Roman"/>
          <w:color w:val="000000" w:themeColor="text1"/>
          <w:sz w:val="28"/>
          <w:szCs w:val="28"/>
        </w:rPr>
        <w:t>диагностической</w:t>
      </w:r>
      <w:r w:rsidRPr="00E54A9A">
        <w:rPr>
          <w:rFonts w:ascii="Times New Roman" w:hAnsi="Times New Roman"/>
          <w:color w:val="000000" w:themeColor="text1"/>
          <w:sz w:val="28"/>
          <w:szCs w:val="28"/>
        </w:rPr>
        <w:t xml:space="preserve"> работы. Кодификатор является систематизированным перечнем элементов содержания и планируемых результатов, в котором каждому объекту соответствует определенный код.</w:t>
      </w:r>
    </w:p>
    <w:p w:rsidR="004F0566" w:rsidRPr="00E54A9A" w:rsidRDefault="004F0566" w:rsidP="0098596E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 xml:space="preserve">Кодификатор составлен на базе Федерального государственного образовательного стандарта основного общего образования (приказ Минобразования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E54A9A">
          <w:rPr>
            <w:rFonts w:ascii="Times New Roman" w:hAnsi="Times New Roman"/>
            <w:color w:val="000000" w:themeColor="text1"/>
            <w:sz w:val="28"/>
            <w:szCs w:val="28"/>
          </w:rPr>
          <w:t>2010 г</w:t>
        </w:r>
      </w:smartTag>
      <w:r w:rsidRPr="00E54A9A">
        <w:rPr>
          <w:rFonts w:ascii="Times New Roman" w:hAnsi="Times New Roman"/>
          <w:color w:val="000000" w:themeColor="text1"/>
          <w:sz w:val="28"/>
          <w:szCs w:val="28"/>
        </w:rPr>
        <w:t>. N 1897 «Об утверждении федерального государственного образовательного стандарта основного общего образования»).</w:t>
      </w:r>
    </w:p>
    <w:p w:rsidR="004F0566" w:rsidRPr="00F61FBB" w:rsidRDefault="004F0566" w:rsidP="0098596E">
      <w:pPr>
        <w:pStyle w:val="1"/>
        <w:widowControl w:val="0"/>
        <w:spacing w:after="0" w:line="240" w:lineRule="auto"/>
        <w:ind w:left="0" w:firstLine="772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4F0566" w:rsidRPr="00E54A9A" w:rsidRDefault="004F0566" w:rsidP="0098596E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>РАЗДЕЛ 1</w:t>
      </w:r>
      <w:r w:rsidR="00403C35" w:rsidRPr="00E54A9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Перечень элементов содержания, проверяемых </w:t>
      </w:r>
      <w:r w:rsidR="00E208C0" w:rsidRPr="00E54A9A">
        <w:rPr>
          <w:rFonts w:ascii="Times New Roman" w:hAnsi="Times New Roman"/>
          <w:b/>
          <w:color w:val="000000" w:themeColor="text1"/>
          <w:sz w:val="28"/>
          <w:szCs w:val="28"/>
        </w:rPr>
        <w:t>в диагностической</w:t>
      </w:r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работе</w:t>
      </w:r>
    </w:p>
    <w:p w:rsidR="004F0566" w:rsidRPr="00F61FBB" w:rsidRDefault="004F0566" w:rsidP="0098596E">
      <w:pPr>
        <w:pStyle w:val="1"/>
        <w:widowControl w:val="0"/>
        <w:spacing w:after="0" w:line="240" w:lineRule="auto"/>
        <w:ind w:left="0" w:firstLine="772"/>
        <w:jc w:val="both"/>
        <w:rPr>
          <w:rFonts w:ascii="Times New Roman" w:hAnsi="Times New Roman"/>
          <w:b/>
          <w:color w:val="FF0000"/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"/>
        <w:gridCol w:w="8971"/>
      </w:tblGrid>
      <w:tr w:rsidR="00F61FBB" w:rsidRPr="00E54A9A" w:rsidTr="00FA328E">
        <w:tc>
          <w:tcPr>
            <w:tcW w:w="632" w:type="dxa"/>
          </w:tcPr>
          <w:p w:rsidR="004F0566" w:rsidRPr="00E54A9A" w:rsidRDefault="00403C35" w:rsidP="0098596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4F0566" w:rsidRPr="00E54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8971" w:type="dxa"/>
          </w:tcPr>
          <w:p w:rsidR="004F0566" w:rsidRPr="00E54A9A" w:rsidRDefault="004F0566" w:rsidP="0098596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Элементы содержания, проверяемые заданиями </w:t>
            </w:r>
          </w:p>
          <w:p w:rsidR="004F0566" w:rsidRPr="00E54A9A" w:rsidRDefault="00DD7CD2" w:rsidP="0098596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0C36D8" w:rsidRPr="00E54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иагностической работ</w:t>
            </w:r>
          </w:p>
        </w:tc>
      </w:tr>
      <w:tr w:rsidR="00F61FBB" w:rsidRPr="00E54A9A" w:rsidTr="00FA328E">
        <w:tc>
          <w:tcPr>
            <w:tcW w:w="632" w:type="dxa"/>
          </w:tcPr>
          <w:p w:rsidR="004F0566" w:rsidRPr="00E54A9A" w:rsidRDefault="004F0566" w:rsidP="0098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71" w:type="dxa"/>
          </w:tcPr>
          <w:p w:rsidR="004F0566" w:rsidRPr="00E54A9A" w:rsidRDefault="000C36D8" w:rsidP="0098596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FA328E" w:rsidRPr="00E54A9A" w:rsidTr="00FA328E">
        <w:tc>
          <w:tcPr>
            <w:tcW w:w="632" w:type="dxa"/>
          </w:tcPr>
          <w:p w:rsidR="00FA328E" w:rsidRPr="00E54A9A" w:rsidRDefault="00FA328E" w:rsidP="0098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971" w:type="dxa"/>
          </w:tcPr>
          <w:p w:rsidR="00FA328E" w:rsidRPr="007561FC" w:rsidRDefault="00FA328E" w:rsidP="004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1FC">
              <w:rPr>
                <w:rFonts w:ascii="Times New Roman" w:hAnsi="Times New Roman"/>
                <w:sz w:val="24"/>
                <w:szCs w:val="28"/>
              </w:rPr>
              <w:t>Формализация  описания  реальных  объектов  и процессов, моделирование объектов и процессов</w:t>
            </w:r>
          </w:p>
        </w:tc>
      </w:tr>
      <w:tr w:rsidR="00FA328E" w:rsidRPr="00E54A9A" w:rsidTr="00FA328E">
        <w:tc>
          <w:tcPr>
            <w:tcW w:w="632" w:type="dxa"/>
          </w:tcPr>
          <w:p w:rsidR="00FA328E" w:rsidRPr="00E54A9A" w:rsidRDefault="00FA328E" w:rsidP="0098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971" w:type="dxa"/>
          </w:tcPr>
          <w:p w:rsidR="00FA328E" w:rsidRPr="007561FC" w:rsidRDefault="00FA328E" w:rsidP="004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1FC">
              <w:rPr>
                <w:rFonts w:ascii="Times New Roman" w:hAnsi="Times New Roman"/>
                <w:sz w:val="24"/>
                <w:szCs w:val="28"/>
              </w:rPr>
              <w:t>Алгоритм,  свойства  алгоритмов,  способы  записи алгоритмов. Блок-схемы. Представление о программировании</w:t>
            </w:r>
          </w:p>
        </w:tc>
      </w:tr>
      <w:tr w:rsidR="00FA328E" w:rsidRPr="00E54A9A" w:rsidTr="00FA328E">
        <w:tc>
          <w:tcPr>
            <w:tcW w:w="632" w:type="dxa"/>
          </w:tcPr>
          <w:p w:rsidR="00FA328E" w:rsidRPr="00E54A9A" w:rsidRDefault="00FA328E" w:rsidP="0098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1" w:type="dxa"/>
          </w:tcPr>
          <w:p w:rsidR="00FA328E" w:rsidRPr="00E54A9A" w:rsidRDefault="00FA328E" w:rsidP="0098596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Компьютер – универсальное устройство обработки информации</w:t>
            </w:r>
          </w:p>
        </w:tc>
      </w:tr>
      <w:tr w:rsidR="00FA328E" w:rsidRPr="00E54A9A" w:rsidTr="00FA328E">
        <w:tc>
          <w:tcPr>
            <w:tcW w:w="632" w:type="dxa"/>
          </w:tcPr>
          <w:p w:rsidR="00FA328E" w:rsidRPr="00E54A9A" w:rsidRDefault="00FA328E" w:rsidP="0098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8971" w:type="dxa"/>
          </w:tcPr>
          <w:p w:rsidR="00FA328E" w:rsidRPr="007561FC" w:rsidRDefault="00FA328E" w:rsidP="004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1FC">
              <w:rPr>
                <w:rFonts w:ascii="Times New Roman" w:hAnsi="Times New Roman"/>
                <w:sz w:val="24"/>
                <w:szCs w:val="28"/>
              </w:rPr>
              <w:t>Основные компоненты компьютера и их функции</w:t>
            </w:r>
          </w:p>
        </w:tc>
      </w:tr>
      <w:tr w:rsidR="00FA328E" w:rsidRPr="00E54A9A" w:rsidTr="00FA328E">
        <w:tc>
          <w:tcPr>
            <w:tcW w:w="632" w:type="dxa"/>
          </w:tcPr>
          <w:p w:rsidR="00FA328E" w:rsidRPr="00E54A9A" w:rsidRDefault="00FA328E" w:rsidP="0098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1" w:type="dxa"/>
          </w:tcPr>
          <w:p w:rsidR="00FA328E" w:rsidRPr="00E54A9A" w:rsidRDefault="00FA328E" w:rsidP="0098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Обработка графической информации</w:t>
            </w:r>
          </w:p>
        </w:tc>
      </w:tr>
      <w:tr w:rsidR="00FA328E" w:rsidRPr="00E54A9A" w:rsidTr="00FA328E">
        <w:tc>
          <w:tcPr>
            <w:tcW w:w="632" w:type="dxa"/>
          </w:tcPr>
          <w:p w:rsidR="00FA328E" w:rsidRPr="00E54A9A" w:rsidRDefault="00FA328E" w:rsidP="0098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8971" w:type="dxa"/>
          </w:tcPr>
          <w:p w:rsidR="00FA328E" w:rsidRPr="007561FC" w:rsidRDefault="00FA328E" w:rsidP="004C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1FC">
              <w:rPr>
                <w:rFonts w:ascii="Times New Roman" w:hAnsi="Times New Roman"/>
                <w:sz w:val="24"/>
                <w:szCs w:val="28"/>
              </w:rPr>
              <w:t>Оценка количественных параметров графических объектов</w:t>
            </w:r>
          </w:p>
        </w:tc>
      </w:tr>
      <w:tr w:rsidR="00FA328E" w:rsidRPr="00E54A9A" w:rsidTr="00FA328E">
        <w:tc>
          <w:tcPr>
            <w:tcW w:w="632" w:type="dxa"/>
          </w:tcPr>
          <w:p w:rsidR="00FA328E" w:rsidRPr="00E54A9A" w:rsidRDefault="00FA328E" w:rsidP="0098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1" w:type="dxa"/>
          </w:tcPr>
          <w:p w:rsidR="00FA328E" w:rsidRPr="00E54A9A" w:rsidRDefault="00FA328E" w:rsidP="0098596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Математические основы информатики</w:t>
            </w:r>
          </w:p>
        </w:tc>
      </w:tr>
      <w:tr w:rsidR="00FA328E" w:rsidRPr="00E54A9A" w:rsidTr="00FA328E">
        <w:tc>
          <w:tcPr>
            <w:tcW w:w="632" w:type="dxa"/>
          </w:tcPr>
          <w:p w:rsidR="00FA328E" w:rsidRPr="00E54A9A" w:rsidRDefault="00FA328E" w:rsidP="0098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8971" w:type="dxa"/>
          </w:tcPr>
          <w:p w:rsidR="00FA328E" w:rsidRPr="007561FC" w:rsidRDefault="00FA328E" w:rsidP="004C5EF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1FC">
              <w:rPr>
                <w:rFonts w:ascii="Times New Roman" w:hAnsi="Times New Roman"/>
                <w:sz w:val="24"/>
                <w:szCs w:val="28"/>
              </w:rPr>
              <w:t>Представление информации – знаковые системы. Естественные и формальные языки</w:t>
            </w:r>
          </w:p>
        </w:tc>
      </w:tr>
      <w:tr w:rsidR="00FA328E" w:rsidRPr="00E54A9A" w:rsidTr="00FA328E">
        <w:tc>
          <w:tcPr>
            <w:tcW w:w="632" w:type="dxa"/>
          </w:tcPr>
          <w:p w:rsidR="00FA328E" w:rsidRPr="00E54A9A" w:rsidRDefault="00FA328E" w:rsidP="0098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8971" w:type="dxa"/>
          </w:tcPr>
          <w:p w:rsidR="00FA328E" w:rsidRPr="007561FC" w:rsidRDefault="00FA328E" w:rsidP="004C5EF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1FC">
              <w:rPr>
                <w:rFonts w:ascii="Times New Roman" w:hAnsi="Times New Roman"/>
                <w:sz w:val="24"/>
                <w:szCs w:val="28"/>
              </w:rPr>
              <w:t>Представление  формульной  зависимости  в графическом виде</w:t>
            </w:r>
          </w:p>
        </w:tc>
      </w:tr>
    </w:tbl>
    <w:p w:rsidR="004F0566" w:rsidRPr="00F61FBB" w:rsidRDefault="004F0566" w:rsidP="0098596E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8"/>
        </w:rPr>
      </w:pPr>
    </w:p>
    <w:p w:rsidR="004F0566" w:rsidRPr="00E54A9A" w:rsidRDefault="004F0566" w:rsidP="0098596E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>РАЗДЕЛ 2</w:t>
      </w:r>
      <w:r w:rsidR="00403C35" w:rsidRPr="00E54A9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Перечень планируемых результатов</w:t>
      </w:r>
    </w:p>
    <w:p w:rsidR="004F0566" w:rsidRPr="00F61FBB" w:rsidRDefault="004F0566" w:rsidP="0098596E">
      <w:pPr>
        <w:pStyle w:val="1"/>
        <w:widowControl w:val="0"/>
        <w:spacing w:after="0" w:line="240" w:lineRule="auto"/>
        <w:ind w:left="0" w:firstLine="772"/>
        <w:jc w:val="both"/>
        <w:rPr>
          <w:rFonts w:ascii="Times New Roman" w:hAnsi="Times New Roman"/>
          <w:b/>
          <w:color w:val="FF0000"/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"/>
        <w:gridCol w:w="8393"/>
      </w:tblGrid>
      <w:tr w:rsidR="00F61FBB" w:rsidRPr="00E54A9A" w:rsidTr="004F0566">
        <w:tc>
          <w:tcPr>
            <w:tcW w:w="928" w:type="dxa"/>
          </w:tcPr>
          <w:p w:rsidR="004F0566" w:rsidRPr="00E54A9A" w:rsidRDefault="00403C35" w:rsidP="0098596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Код</w:t>
            </w:r>
          </w:p>
          <w:p w:rsidR="004F0566" w:rsidRPr="00E54A9A" w:rsidRDefault="004F0566" w:rsidP="0098596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8393" w:type="dxa"/>
          </w:tcPr>
          <w:p w:rsidR="004F0566" w:rsidRPr="00E54A9A" w:rsidRDefault="004F0566" w:rsidP="0098596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Планируемые результаты, которые проверяются заданиями </w:t>
            </w:r>
            <w:r w:rsidR="00DD7CD2"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диагностической</w:t>
            </w: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работы</w:t>
            </w:r>
          </w:p>
        </w:tc>
      </w:tr>
      <w:tr w:rsidR="00F61FBB" w:rsidRPr="00E54A9A" w:rsidTr="004F0566">
        <w:tc>
          <w:tcPr>
            <w:tcW w:w="928" w:type="dxa"/>
          </w:tcPr>
          <w:p w:rsidR="004F0566" w:rsidRPr="00E54A9A" w:rsidRDefault="004F0566" w:rsidP="0098596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8393" w:type="dxa"/>
          </w:tcPr>
          <w:p w:rsidR="004F0566" w:rsidRPr="00E54A9A" w:rsidRDefault="004F0566" w:rsidP="0098596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Владение основным понятийным аппаратом школьного курса </w:t>
            </w:r>
            <w:r w:rsidR="006B06A9"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информатики</w:t>
            </w:r>
          </w:p>
        </w:tc>
      </w:tr>
      <w:tr w:rsidR="00F61FBB" w:rsidRPr="00E54A9A" w:rsidTr="004F0566">
        <w:tc>
          <w:tcPr>
            <w:tcW w:w="928" w:type="dxa"/>
          </w:tcPr>
          <w:p w:rsidR="004F0566" w:rsidRPr="00E54A9A" w:rsidRDefault="004F0566" w:rsidP="0098596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1.1</w:t>
            </w:r>
          </w:p>
        </w:tc>
        <w:tc>
          <w:tcPr>
            <w:tcW w:w="8393" w:type="dxa"/>
          </w:tcPr>
          <w:p w:rsidR="004F0566" w:rsidRPr="00E54A9A" w:rsidRDefault="004F0566" w:rsidP="00FA328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Знание и понимание смысла понятий: </w:t>
            </w:r>
            <w:r w:rsidR="00FA328E" w:rsidRPr="007561FC">
              <w:rPr>
                <w:rFonts w:ascii="Times New Roman" w:hAnsi="Times New Roman"/>
                <w:sz w:val="24"/>
                <w:szCs w:val="28"/>
              </w:rPr>
              <w:t>основные  свойства  алгоритма,  типы  алгоритмических конструкций:  следование,  ветвление,  цикл</w:t>
            </w:r>
            <w:r w:rsidR="000951BF"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F61FBB" w:rsidRPr="00E54A9A" w:rsidTr="004F0566">
        <w:tc>
          <w:tcPr>
            <w:tcW w:w="928" w:type="dxa"/>
          </w:tcPr>
          <w:p w:rsidR="004F0566" w:rsidRPr="00E54A9A" w:rsidRDefault="004F0566" w:rsidP="0098596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1.2</w:t>
            </w:r>
          </w:p>
        </w:tc>
        <w:tc>
          <w:tcPr>
            <w:tcW w:w="8393" w:type="dxa"/>
          </w:tcPr>
          <w:p w:rsidR="004F0566" w:rsidRPr="00E54A9A" w:rsidRDefault="004F0566" w:rsidP="00FA328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Знание и понимание </w:t>
            </w:r>
            <w:r w:rsidR="00FA328E" w:rsidRPr="007561FC">
              <w:rPr>
                <w:rFonts w:ascii="Times New Roman" w:hAnsi="Times New Roman"/>
                <w:sz w:val="24"/>
                <w:szCs w:val="28"/>
              </w:rPr>
              <w:t>программн</w:t>
            </w:r>
            <w:r w:rsidR="00FA328E">
              <w:rPr>
                <w:rFonts w:ascii="Times New Roman" w:hAnsi="Times New Roman"/>
                <w:sz w:val="24"/>
                <w:szCs w:val="28"/>
              </w:rPr>
              <w:t>ого</w:t>
            </w:r>
            <w:r w:rsidR="00FA328E" w:rsidRPr="007561FC">
              <w:rPr>
                <w:rFonts w:ascii="Times New Roman" w:hAnsi="Times New Roman"/>
                <w:sz w:val="24"/>
                <w:szCs w:val="28"/>
              </w:rPr>
              <w:t xml:space="preserve"> принцип</w:t>
            </w:r>
            <w:r w:rsidR="00FA328E">
              <w:rPr>
                <w:rFonts w:ascii="Times New Roman" w:hAnsi="Times New Roman"/>
                <w:sz w:val="24"/>
                <w:szCs w:val="28"/>
              </w:rPr>
              <w:t>а</w:t>
            </w:r>
            <w:r w:rsidR="00FA328E" w:rsidRPr="007561FC">
              <w:rPr>
                <w:rFonts w:ascii="Times New Roman" w:hAnsi="Times New Roman"/>
                <w:sz w:val="24"/>
                <w:szCs w:val="28"/>
              </w:rPr>
              <w:t xml:space="preserve"> работы компьютера</w:t>
            </w:r>
          </w:p>
        </w:tc>
      </w:tr>
      <w:tr w:rsidR="00F61FBB" w:rsidRPr="00E54A9A" w:rsidTr="004F0566">
        <w:tc>
          <w:tcPr>
            <w:tcW w:w="928" w:type="dxa"/>
          </w:tcPr>
          <w:p w:rsidR="004F0566" w:rsidRPr="00E54A9A" w:rsidRDefault="004F0566" w:rsidP="0098596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2. </w:t>
            </w:r>
          </w:p>
        </w:tc>
        <w:tc>
          <w:tcPr>
            <w:tcW w:w="8393" w:type="dxa"/>
          </w:tcPr>
          <w:p w:rsidR="004F0566" w:rsidRPr="00E54A9A" w:rsidRDefault="00FA328E" w:rsidP="00FA328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Умение</w:t>
            </w:r>
          </w:p>
        </w:tc>
      </w:tr>
      <w:tr w:rsidR="00FA328E" w:rsidRPr="00E54A9A" w:rsidTr="004F0566">
        <w:tc>
          <w:tcPr>
            <w:tcW w:w="928" w:type="dxa"/>
          </w:tcPr>
          <w:p w:rsidR="00FA328E" w:rsidRPr="007561FC" w:rsidRDefault="00FA328E" w:rsidP="00E43E4A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1FC"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8393" w:type="dxa"/>
          </w:tcPr>
          <w:p w:rsidR="00FA328E" w:rsidRPr="007561FC" w:rsidRDefault="00FA328E" w:rsidP="00E43E4A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1FC">
              <w:rPr>
                <w:rFonts w:ascii="Times New Roman" w:hAnsi="Times New Roman"/>
                <w:sz w:val="24"/>
                <w:szCs w:val="28"/>
              </w:rPr>
              <w:t>выполнять  и  строить  простые алгоритмы</w:t>
            </w:r>
          </w:p>
        </w:tc>
      </w:tr>
      <w:tr w:rsidR="00FA328E" w:rsidRPr="00E54A9A" w:rsidTr="004F0566">
        <w:tc>
          <w:tcPr>
            <w:tcW w:w="928" w:type="dxa"/>
          </w:tcPr>
          <w:p w:rsidR="00FA328E" w:rsidRPr="00E54A9A" w:rsidRDefault="00FA328E" w:rsidP="0098596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8393" w:type="dxa"/>
          </w:tcPr>
          <w:p w:rsidR="00FA328E" w:rsidRPr="00E54A9A" w:rsidRDefault="00FA328E" w:rsidP="0098596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Использование приобретенных знаний и умений в практической деятельности и повседневной жизни</w:t>
            </w:r>
          </w:p>
        </w:tc>
      </w:tr>
      <w:tr w:rsidR="00FA328E" w:rsidRPr="00E54A9A" w:rsidTr="004F0566">
        <w:tc>
          <w:tcPr>
            <w:tcW w:w="928" w:type="dxa"/>
          </w:tcPr>
          <w:p w:rsidR="00FA328E" w:rsidRPr="00E54A9A" w:rsidRDefault="00FA328E" w:rsidP="0098596E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3.1</w:t>
            </w:r>
          </w:p>
        </w:tc>
        <w:tc>
          <w:tcPr>
            <w:tcW w:w="8393" w:type="dxa"/>
          </w:tcPr>
          <w:p w:rsidR="00FA328E" w:rsidRPr="00E54A9A" w:rsidRDefault="00FA328E" w:rsidP="0098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Умение приводить (распознавать) примеры практического использования различных видов информации в повседневной жизни.</w:t>
            </w:r>
          </w:p>
        </w:tc>
      </w:tr>
    </w:tbl>
    <w:p w:rsidR="004F0566" w:rsidRPr="00F61FBB" w:rsidRDefault="004F0566" w:rsidP="00985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5B65" w:rsidRPr="00E54A9A" w:rsidRDefault="009D5B65" w:rsidP="00985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E54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ОТВЕТЫ И КРИТЕРИИ ОЦЕНИВАНИЯ </w:t>
      </w:r>
      <w:r w:rsidR="00F62C85" w:rsidRPr="00E54A9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ДИАГНОСТИЧЕСКОЙ</w:t>
      </w:r>
      <w:r w:rsidRPr="00E54A9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РАБОТ</w:t>
      </w:r>
      <w:r w:rsidR="00270E2E" w:rsidRPr="00E54A9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ы</w:t>
      </w:r>
    </w:p>
    <w:p w:rsidR="009D5B65" w:rsidRPr="00E54A9A" w:rsidRDefault="009D5B65" w:rsidP="00985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5B65" w:rsidRPr="00E54A9A" w:rsidRDefault="00E54A9A" w:rsidP="00985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>Входная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F62C85" w:rsidRPr="00E54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иагностическая работа</w:t>
      </w:r>
    </w:p>
    <w:p w:rsidR="009D5B65" w:rsidRPr="00E54A9A" w:rsidRDefault="00FA328E" w:rsidP="0098596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F62C85" w:rsidRPr="00E54A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</w:t>
      </w: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3119"/>
        <w:gridCol w:w="1559"/>
        <w:gridCol w:w="850"/>
      </w:tblGrid>
      <w:tr w:rsidR="00F62C85" w:rsidRPr="00E54A9A" w:rsidTr="00FA3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85" w:rsidRPr="00E54A9A" w:rsidRDefault="00F62C85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2C85" w:rsidRPr="00E54A9A" w:rsidRDefault="00F62C85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85" w:rsidRPr="00E54A9A" w:rsidRDefault="00F62C85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85" w:rsidRPr="00E54A9A" w:rsidRDefault="00F62C85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85" w:rsidRPr="00E54A9A" w:rsidRDefault="00F62C85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F62C85" w:rsidRPr="00E54A9A" w:rsidRDefault="00F62C85" w:rsidP="00FA328E">
            <w:pPr>
              <w:widowControl w:val="0"/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85" w:rsidRPr="00E54A9A" w:rsidRDefault="00F62C85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задание</w:t>
            </w:r>
          </w:p>
        </w:tc>
      </w:tr>
      <w:tr w:rsidR="00FA328E" w:rsidRPr="00E54A9A" w:rsidTr="00FA3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8E" w:rsidRPr="00E54A9A" w:rsidRDefault="00FA328E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8E" w:rsidRPr="00E54A9A" w:rsidRDefault="00FA328E" w:rsidP="00FA32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E">
              <w:rPr>
                <w:rFonts w:ascii="Times New Roman" w:hAnsi="Times New Roman" w:cs="Times New Roman"/>
                <w:sz w:val="24"/>
                <w:szCs w:val="24"/>
              </w:rPr>
              <w:t>Жесткий диск, наушники, оперативная память, принтер, монитор, системный блок, сканер, клавиатура, мышь, процессор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8E" w:rsidRPr="00E54A9A" w:rsidRDefault="00FA328E" w:rsidP="00FA32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E">
              <w:rPr>
                <w:rFonts w:ascii="Times New Roman" w:hAnsi="Times New Roman" w:cs="Times New Roman"/>
                <w:sz w:val="24"/>
                <w:szCs w:val="24"/>
              </w:rPr>
              <w:t>Жесткий диск, наушники, оперативная память, принтер, монитор, системный блок, сканер, клавиатура, мышь, процессор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8E" w:rsidRPr="00E56CFF" w:rsidRDefault="00FA328E" w:rsidP="00FA32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0,5 балла за каждое верно указанное устройство, максимум –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8E" w:rsidRPr="00E56CFF" w:rsidRDefault="00FA328E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28E" w:rsidRPr="00E54A9A" w:rsidTr="00FA3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8E" w:rsidRPr="00E54A9A" w:rsidRDefault="00FA328E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8E" w:rsidRPr="00E56CFF" w:rsidRDefault="00FA328E" w:rsidP="00FA3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Петя красный портфель, зеленая куртка;  Вася - синие и Женя – зеленый портфель, красная куртка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8E" w:rsidRPr="00E56CFF" w:rsidRDefault="00FA328E" w:rsidP="00FA3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Аля – такса + голубой, Юля – колли + белый, Нина – мопс + зеленый.</w:t>
            </w:r>
          </w:p>
          <w:p w:rsidR="00FA328E" w:rsidRPr="00E56CFF" w:rsidRDefault="00FA328E" w:rsidP="00FA32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8E" w:rsidRPr="00E56CFF" w:rsidRDefault="00FA328E" w:rsidP="00FA32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1 балл за каждое верное соответствие, максимум –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8E" w:rsidRPr="00E56CFF" w:rsidRDefault="00FA328E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28E" w:rsidRPr="00E54A9A" w:rsidTr="00FA3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8E" w:rsidRPr="00E54A9A" w:rsidRDefault="00FA328E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8E" w:rsidRPr="00E56CFF" w:rsidRDefault="00FA328E" w:rsidP="00FA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2641375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8E" w:rsidRPr="00E56CFF" w:rsidRDefault="00FA328E" w:rsidP="00FA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231465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8E" w:rsidRPr="00E56CFF" w:rsidRDefault="00FA328E" w:rsidP="00FA32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1 балл за правильную последовательность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8E" w:rsidRPr="00E56CFF" w:rsidRDefault="00FA328E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8E" w:rsidRPr="00E54A9A" w:rsidTr="00FA3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8E" w:rsidRPr="00E54A9A" w:rsidRDefault="00FA328E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8E" w:rsidRPr="00E54A9A" w:rsidRDefault="00FA328E" w:rsidP="00FA32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noProof/>
                <w:sz w:val="24"/>
                <w:szCs w:val="24"/>
              </w:rPr>
              <w:drawing>
                <wp:inline distT="0" distB="0" distL="0" distR="0">
                  <wp:extent cx="1880476" cy="1404304"/>
                  <wp:effectExtent l="0" t="0" r="571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1313" t="30311" r="42541" b="34958"/>
                          <a:stretch/>
                        </pic:blipFill>
                        <pic:spPr bwMode="auto">
                          <a:xfrm>
                            <a:off x="0" y="0"/>
                            <a:ext cx="1887924" cy="1409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8E" w:rsidRPr="00E54A9A" w:rsidRDefault="009974F4" w:rsidP="00FA32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noProof/>
                <w:sz w:val="24"/>
                <w:szCs w:val="24"/>
              </w:rPr>
              <w:drawing>
                <wp:inline distT="0" distB="0" distL="0" distR="0">
                  <wp:extent cx="1930161" cy="1368517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1372" t="30995" r="42219" b="35698"/>
                          <a:stretch/>
                        </pic:blipFill>
                        <pic:spPr bwMode="auto">
                          <a:xfrm>
                            <a:off x="0" y="0"/>
                            <a:ext cx="1939243" cy="1374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8E" w:rsidRPr="00E56CFF" w:rsidRDefault="00FA328E" w:rsidP="00FA32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1 балл за каждое верно указанное множество, максимум – 4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8E" w:rsidRPr="00E56CFF" w:rsidRDefault="00FA328E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28E" w:rsidRPr="00E54A9A" w:rsidTr="00FA32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8E" w:rsidRPr="00E54A9A" w:rsidRDefault="00FA328E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8E" w:rsidRPr="00E56CFF" w:rsidRDefault="00FA328E" w:rsidP="00FA328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FA328E" w:rsidRPr="00E56CFF" w:rsidRDefault="00FA328E" w:rsidP="00FA328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12, 13, 20 июля</w:t>
            </w:r>
          </w:p>
          <w:p w:rsidR="00FA328E" w:rsidRPr="00E56CFF" w:rsidRDefault="00FA328E" w:rsidP="00FA328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С 16 по 20 июля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8E" w:rsidRPr="00E56CFF" w:rsidRDefault="00FA328E" w:rsidP="00FA328E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234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FA328E" w:rsidRPr="00E56CFF" w:rsidRDefault="00FA328E" w:rsidP="00FA328E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234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12, 13, 20 июля</w:t>
            </w:r>
          </w:p>
          <w:p w:rsidR="00FA328E" w:rsidRPr="00E56CFF" w:rsidRDefault="00FA328E" w:rsidP="00FA328E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234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С 13 по 16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8E" w:rsidRPr="00E56CFF" w:rsidRDefault="00FA328E" w:rsidP="00FA32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1 балл за каждый верный ответ, максимум –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8E" w:rsidRPr="00E56CFF" w:rsidRDefault="00FA328E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28E" w:rsidRPr="00E54A9A" w:rsidTr="00FA328E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8E" w:rsidRPr="00F41BBB" w:rsidRDefault="00FA328E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 за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8E" w:rsidRPr="00F41BBB" w:rsidRDefault="00FA328E" w:rsidP="00FA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D5B65" w:rsidRPr="006A0977" w:rsidRDefault="009D5B65" w:rsidP="009859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D3A" w:rsidRDefault="009D5B65" w:rsidP="006A09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0977">
        <w:rPr>
          <w:rFonts w:ascii="Times New Roman" w:hAnsi="Times New Roman" w:cs="Times New Roman"/>
          <w:color w:val="000000" w:themeColor="text1"/>
          <w:sz w:val="28"/>
          <w:szCs w:val="28"/>
        </w:rPr>
        <w:t>За отсутствующий или не соответствующий указанным критериям ответ задание оценивается в 0 баллов.</w:t>
      </w:r>
      <w:bookmarkStart w:id="1" w:name="_GoBack"/>
      <w:bookmarkEnd w:id="1"/>
    </w:p>
    <w:p w:rsidR="00675D3A" w:rsidRDefault="00675D3A" w:rsidP="00675D3A">
      <w:pPr>
        <w:rPr>
          <w:rFonts w:ascii="Times New Roman" w:hAnsi="Times New Roman"/>
          <w:sz w:val="28"/>
          <w:szCs w:val="28"/>
        </w:rPr>
      </w:pPr>
    </w:p>
    <w:p w:rsidR="00675D3A" w:rsidRPr="00F62C85" w:rsidRDefault="00675D3A" w:rsidP="00675D3A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" w:name="_Hlk518034519"/>
      <w:r w:rsidRPr="00F62C85">
        <w:rPr>
          <w:rFonts w:ascii="Times New Roman" w:hAnsi="Times New Roman"/>
          <w:b/>
          <w:color w:val="000000" w:themeColor="text1"/>
          <w:sz w:val="28"/>
          <w:szCs w:val="28"/>
        </w:rPr>
        <w:t>ФИ________________________________________</w:t>
      </w:r>
    </w:p>
    <w:p w:rsidR="00675D3A" w:rsidRPr="00F62C85" w:rsidRDefault="00675D3A" w:rsidP="00675D3A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b/>
          <w:color w:val="000000" w:themeColor="text1"/>
          <w:sz w:val="28"/>
          <w:szCs w:val="28"/>
        </w:rPr>
        <w:t>класс _____________________________________</w:t>
      </w:r>
    </w:p>
    <w:p w:rsidR="00675D3A" w:rsidRPr="00F62C85" w:rsidRDefault="00675D3A" w:rsidP="00675D3A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 w:themeColor="text1"/>
          <w:szCs w:val="28"/>
        </w:rPr>
      </w:pPr>
    </w:p>
    <w:p w:rsidR="00675D3A" w:rsidRPr="00F21090" w:rsidRDefault="00675D3A" w:rsidP="00675D3A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rFonts w:cs="Arial"/>
          <w:color w:val="000000" w:themeColor="text1"/>
          <w:szCs w:val="23"/>
        </w:rPr>
      </w:pPr>
      <w:r w:rsidRPr="00F21090">
        <w:rPr>
          <w:b/>
          <w:color w:val="000000" w:themeColor="text1"/>
          <w:szCs w:val="28"/>
        </w:rPr>
        <w:t>ВХОДНАЯ</w:t>
      </w:r>
      <w:r w:rsidRPr="00F21090">
        <w:rPr>
          <w:rStyle w:val="a6"/>
          <w:color w:val="000000" w:themeColor="text1"/>
          <w:szCs w:val="28"/>
        </w:rPr>
        <w:t xml:space="preserve"> ДИАГНОСТИЧЕСКАЯ РАБОТА</w:t>
      </w:r>
    </w:p>
    <w:p w:rsidR="00675D3A" w:rsidRPr="00F62C85" w:rsidRDefault="00675D3A" w:rsidP="00675D3A">
      <w:pPr>
        <w:widowControl w:val="0"/>
        <w:spacing w:after="0" w:line="240" w:lineRule="auto"/>
        <w:jc w:val="center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21090">
        <w:rPr>
          <w:rFonts w:ascii="Times New Roman" w:hAnsi="Times New Roman"/>
          <w:b/>
          <w:color w:val="000000" w:themeColor="text1"/>
          <w:sz w:val="24"/>
          <w:szCs w:val="28"/>
        </w:rPr>
        <w:t xml:space="preserve"> КЛАСС</w:t>
      </w:r>
    </w:p>
    <w:p w:rsidR="00675D3A" w:rsidRPr="00E54A9A" w:rsidRDefault="00675D3A" w:rsidP="00675D3A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 w:themeColor="text1"/>
          <w:sz w:val="28"/>
          <w:szCs w:val="28"/>
        </w:rPr>
      </w:pPr>
      <w:r w:rsidRPr="00E54A9A">
        <w:rPr>
          <w:rStyle w:val="a6"/>
          <w:color w:val="000000" w:themeColor="text1"/>
          <w:sz w:val="28"/>
          <w:szCs w:val="28"/>
        </w:rPr>
        <w:t>Планируемый результат</w:t>
      </w:r>
    </w:p>
    <w:bookmarkEnd w:id="2"/>
    <w:p w:rsidR="00675D3A" w:rsidRPr="00E54A9A" w:rsidRDefault="00675D3A" w:rsidP="00675D3A">
      <w:pPr>
        <w:pStyle w:val="a7"/>
        <w:widowControl w:val="0"/>
        <w:suppressAutoHyphens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</w:t>
      </w:r>
      <w:r w:rsidRPr="00E54A9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75D3A" w:rsidRPr="009974F4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4F4">
        <w:rPr>
          <w:rFonts w:ascii="Times New Roman" w:hAnsi="Times New Roman"/>
          <w:color w:val="000000" w:themeColor="text1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675D3A" w:rsidRPr="009974F4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4F4">
        <w:rPr>
          <w:rFonts w:ascii="Times New Roman" w:hAnsi="Times New Roman"/>
          <w:color w:val="000000" w:themeColor="text1"/>
          <w:sz w:val="28"/>
          <w:szCs w:val="28"/>
        </w:rPr>
        <w:t>оценивать правильность выполнения учебной задачи;</w:t>
      </w:r>
    </w:p>
    <w:p w:rsidR="00675D3A" w:rsidRPr="009974F4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4F4">
        <w:rPr>
          <w:rFonts w:ascii="Times New Roman" w:hAnsi="Times New Roman"/>
          <w:color w:val="000000" w:themeColor="text1"/>
          <w:sz w:val="28"/>
          <w:szCs w:val="28"/>
        </w:rPr>
        <w:t xml:space="preserve">владение основными универсальными умениями информационного характера: </w:t>
      </w:r>
    </w:p>
    <w:p w:rsidR="00675D3A" w:rsidRPr="009974F4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4F4">
        <w:rPr>
          <w:rFonts w:ascii="Times New Roman" w:hAnsi="Times New Roman"/>
          <w:color w:val="000000" w:themeColor="text1"/>
          <w:sz w:val="28"/>
          <w:szCs w:val="28"/>
        </w:rPr>
        <w:t xml:space="preserve">постановка и формулирование проблемы; </w:t>
      </w:r>
    </w:p>
    <w:p w:rsidR="00675D3A" w:rsidRPr="009974F4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4F4">
        <w:rPr>
          <w:rFonts w:ascii="Times New Roman" w:hAnsi="Times New Roman"/>
          <w:color w:val="000000" w:themeColor="text1"/>
          <w:sz w:val="28"/>
          <w:szCs w:val="28"/>
        </w:rPr>
        <w:t xml:space="preserve">поиск и выделение необходимой информации, применение методов информационного поиска; </w:t>
      </w:r>
    </w:p>
    <w:p w:rsidR="00675D3A" w:rsidRPr="009974F4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4F4">
        <w:rPr>
          <w:rFonts w:ascii="Times New Roman" w:hAnsi="Times New Roman"/>
          <w:color w:val="000000" w:themeColor="text1"/>
          <w:sz w:val="28"/>
          <w:szCs w:val="28"/>
        </w:rPr>
        <w:t xml:space="preserve">структурирование и визуализация информации; </w:t>
      </w:r>
    </w:p>
    <w:p w:rsidR="00675D3A" w:rsidRPr="009974F4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4F4">
        <w:rPr>
          <w:rFonts w:ascii="Times New Roman" w:hAnsi="Times New Roman"/>
          <w:color w:val="000000" w:themeColor="text1"/>
          <w:sz w:val="28"/>
          <w:szCs w:val="28"/>
        </w:rPr>
        <w:t xml:space="preserve">выбор наиболее эффективных способов решения задач в зависимости от конкретных условий; </w:t>
      </w:r>
    </w:p>
    <w:p w:rsidR="00675D3A" w:rsidRPr="00E54A9A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4F4">
        <w:rPr>
          <w:rFonts w:ascii="Times New Roman" w:hAnsi="Times New Roman"/>
          <w:color w:val="000000" w:themeColor="text1"/>
          <w:sz w:val="28"/>
          <w:szCs w:val="28"/>
        </w:rPr>
        <w:t>самостоятельное создание алгоритмов деятельности при решении проблем творческого и поискового характер</w:t>
      </w:r>
      <w:r w:rsidRPr="00E54A9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75D3A" w:rsidRPr="00E54A9A" w:rsidRDefault="00675D3A" w:rsidP="00675D3A">
      <w:pPr>
        <w:pStyle w:val="a7"/>
        <w:widowControl w:val="0"/>
        <w:suppressAutoHyphens w:val="0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>предметные:</w:t>
      </w:r>
    </w:p>
    <w:p w:rsidR="00675D3A" w:rsidRPr="009974F4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4F4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информационной и алгоритмической культуры; </w:t>
      </w:r>
    </w:p>
    <w:p w:rsidR="00675D3A" w:rsidRPr="009974F4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4F4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представления о компьютере как универсальном устройстве обработки информации; </w:t>
      </w:r>
    </w:p>
    <w:p w:rsidR="00675D3A" w:rsidRPr="009974F4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4F4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представления об основных изучаемых понятиях: </w:t>
      </w:r>
      <w:r w:rsidRPr="009974F4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информация, кодирование, файловая система, модель – и их свойствах;</w:t>
      </w:r>
    </w:p>
    <w:p w:rsidR="00675D3A" w:rsidRPr="009974F4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4F4">
        <w:rPr>
          <w:rFonts w:ascii="Times New Roman" w:hAnsi="Times New Roman"/>
          <w:color w:val="000000" w:themeColor="text1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75D3A" w:rsidRPr="00E54A9A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4F4">
        <w:rPr>
          <w:rFonts w:ascii="Times New Roman" w:hAnsi="Times New Roman"/>
          <w:color w:val="000000" w:themeColor="text1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  <w:r w:rsidRPr="00E54A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75D3A" w:rsidRPr="00510850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D3A" w:rsidRDefault="00675D3A" w:rsidP="00675D3A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675D3A" w:rsidRPr="00F62C85" w:rsidRDefault="00675D3A" w:rsidP="00675D3A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" w:name="_Hlk518034565"/>
      <w:r w:rsidRPr="00F62C8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ФИ________________________________________</w:t>
      </w:r>
    </w:p>
    <w:p w:rsidR="00675D3A" w:rsidRPr="00F62C85" w:rsidRDefault="00675D3A" w:rsidP="00675D3A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b/>
          <w:color w:val="000000" w:themeColor="text1"/>
          <w:sz w:val="28"/>
          <w:szCs w:val="28"/>
        </w:rPr>
        <w:t>класс _____________________________________</w:t>
      </w:r>
    </w:p>
    <w:p w:rsidR="00675D3A" w:rsidRPr="00F62C85" w:rsidRDefault="00675D3A" w:rsidP="00675D3A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 w:themeColor="text1"/>
          <w:szCs w:val="28"/>
        </w:rPr>
      </w:pPr>
    </w:p>
    <w:p w:rsidR="00675D3A" w:rsidRPr="00F62C85" w:rsidRDefault="00675D3A" w:rsidP="00675D3A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F21090">
        <w:rPr>
          <w:b/>
          <w:color w:val="000000" w:themeColor="text1"/>
          <w:szCs w:val="28"/>
        </w:rPr>
        <w:t>ВХОДНАЯ</w:t>
      </w:r>
      <w:r w:rsidRPr="00F21090">
        <w:rPr>
          <w:rStyle w:val="a6"/>
          <w:color w:val="000000" w:themeColor="text1"/>
          <w:szCs w:val="28"/>
        </w:rPr>
        <w:t xml:space="preserve"> ДИАГНОСТИЧЕСКАЯ РАБОТА</w:t>
      </w:r>
      <w:r>
        <w:rPr>
          <w:b/>
          <w:color w:val="000000" w:themeColor="text1"/>
        </w:rPr>
        <w:t>7</w:t>
      </w:r>
      <w:r w:rsidRPr="00F21090">
        <w:rPr>
          <w:b/>
          <w:color w:val="000000" w:themeColor="text1"/>
          <w:szCs w:val="28"/>
        </w:rPr>
        <w:t xml:space="preserve"> КЛАСС</w:t>
      </w:r>
    </w:p>
    <w:p w:rsidR="00675D3A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5D3A" w:rsidRPr="00F62C85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b/>
          <w:color w:val="000000" w:themeColor="text1"/>
          <w:sz w:val="28"/>
          <w:szCs w:val="28"/>
        </w:rPr>
        <w:t>Вариант 1</w:t>
      </w:r>
    </w:p>
    <w:p w:rsidR="00675D3A" w:rsidRPr="00F62C85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Инструкция по выполнению работы</w:t>
      </w:r>
    </w:p>
    <w:bookmarkEnd w:id="3"/>
    <w:p w:rsidR="00675D3A" w:rsidRPr="00F62C85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5D3A" w:rsidRPr="00F62C85" w:rsidRDefault="00675D3A" w:rsidP="00675D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color w:val="000000" w:themeColor="text1"/>
          <w:sz w:val="28"/>
          <w:szCs w:val="28"/>
        </w:rPr>
        <w:t xml:space="preserve">Работа включает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62C85">
        <w:rPr>
          <w:rFonts w:ascii="Times New Roman" w:hAnsi="Times New Roman"/>
          <w:color w:val="000000" w:themeColor="text1"/>
          <w:sz w:val="28"/>
          <w:szCs w:val="28"/>
        </w:rPr>
        <w:t xml:space="preserve"> заданий.</w:t>
      </w:r>
    </w:p>
    <w:p w:rsidR="00675D3A" w:rsidRPr="00F62C85" w:rsidRDefault="00675D3A" w:rsidP="00675D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color w:val="000000" w:themeColor="text1"/>
          <w:sz w:val="28"/>
          <w:szCs w:val="28"/>
        </w:rPr>
        <w:t>Внимательно прочитайте каждое задание. Отвечайте только после того, как вы поняли вопрос и проанализировали все варианты ответа.</w:t>
      </w:r>
    </w:p>
    <w:p w:rsidR="00675D3A" w:rsidRPr="00F62C85" w:rsidRDefault="00675D3A" w:rsidP="00675D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color w:val="000000" w:themeColor="text1"/>
          <w:sz w:val="28"/>
          <w:szCs w:val="28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675D3A" w:rsidRPr="00F62C85" w:rsidRDefault="00675D3A" w:rsidP="00675D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4F4">
        <w:rPr>
          <w:rFonts w:ascii="Times New Roman" w:hAnsi="Times New Roman"/>
          <w:color w:val="000000" w:themeColor="text1"/>
          <w:sz w:val="28"/>
          <w:szCs w:val="28"/>
        </w:rPr>
        <w:t>За выполнение различных заданий начисляется определенное количество баллов. Баллы, полученные вами за выполненные задания, суммируются</w:t>
      </w:r>
      <w:r w:rsidRPr="00F62C85">
        <w:rPr>
          <w:rFonts w:ascii="Times New Roman" w:hAnsi="Times New Roman"/>
          <w:color w:val="000000" w:themeColor="text1"/>
          <w:sz w:val="28"/>
          <w:szCs w:val="28"/>
        </w:rPr>
        <w:t>. Постарайтесь выполнить как можно больше заданий и набрать наибольшее количество баллов.</w:t>
      </w:r>
    </w:p>
    <w:p w:rsidR="00675D3A" w:rsidRPr="00F62C85" w:rsidRDefault="00675D3A" w:rsidP="00675D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75D3A" w:rsidRPr="00F62C85" w:rsidRDefault="00675D3A" w:rsidP="00675D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color w:val="000000" w:themeColor="text1"/>
          <w:sz w:val="28"/>
          <w:szCs w:val="28"/>
        </w:rPr>
        <w:t>Желаем успеха!</w:t>
      </w:r>
    </w:p>
    <w:p w:rsidR="00675D3A" w:rsidRPr="00510850" w:rsidRDefault="00675D3A" w:rsidP="00675D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D3A" w:rsidRPr="005B2B63" w:rsidRDefault="00675D3A" w:rsidP="00675D3A">
      <w:pPr>
        <w:pStyle w:val="a3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4F4">
        <w:rPr>
          <w:rFonts w:ascii="Times New Roman" w:hAnsi="Times New Roman" w:cs="Times New Roman"/>
          <w:sz w:val="28"/>
          <w:szCs w:val="28"/>
        </w:rPr>
        <w:t>Подпишите названия устройств компьютера</w:t>
      </w:r>
      <w:r w:rsidRPr="005B2B63">
        <w:rPr>
          <w:rFonts w:ascii="Times New Roman" w:hAnsi="Times New Roman" w:cs="Times New Roman"/>
          <w:sz w:val="28"/>
          <w:szCs w:val="28"/>
        </w:rPr>
        <w:t>:</w:t>
      </w:r>
    </w:p>
    <w:p w:rsidR="00675D3A" w:rsidRPr="00510850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176485"/>
            <wp:effectExtent l="0" t="0" r="0" b="0"/>
            <wp:docPr id="5" name="Рисунок 4" descr="https://arhivurokov.ru/kopilka/uploads/user_file_580f3c2784d0b/kontrol_naia_rabota_po_informatikie_za_1_chietviert_dlia_3_klassa_umk_bienienso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80f3c2784d0b/kontrol_naia_rabota_po_informatikie_za_1_chietviert_dlia_3_klassa_umk_bienienson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644" w:tblpY="118"/>
        <w:tblW w:w="7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1A6051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510850" w:rsidRDefault="00675D3A" w:rsidP="00675D3A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D3A" w:rsidRPr="009974F4" w:rsidRDefault="00675D3A" w:rsidP="00675D3A">
      <w:pPr>
        <w:pStyle w:val="a3"/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F4">
        <w:rPr>
          <w:rFonts w:ascii="Times New Roman" w:hAnsi="Times New Roman" w:cs="Times New Roman"/>
          <w:sz w:val="28"/>
          <w:szCs w:val="28"/>
        </w:rPr>
        <w:t xml:space="preserve">Три </w:t>
      </w:r>
      <w:r w:rsidRPr="009974F4">
        <w:rPr>
          <w:rFonts w:ascii="Times New Roman" w:hAnsi="Times New Roman" w:cs="Times New Roman"/>
          <w:sz w:val="28"/>
          <w:szCs w:val="28"/>
        </w:rPr>
        <w:lastRenderedPageBreak/>
        <w:t>товарища Петя, Вася и Женя пошли вместе в школу. На мальчиках были куртки синяя, зеленая и красная. Оказалось, что и портфели у мальчиков тех же цветов, что и куртки. У Васи куртка и портфель были одного цвета. У Жени не было синих предметов, у Пети был портфель красного цвета.</w:t>
      </w:r>
    </w:p>
    <w:p w:rsidR="00675D3A" w:rsidRPr="009974F4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F4">
        <w:rPr>
          <w:rFonts w:ascii="Times New Roman" w:hAnsi="Times New Roman" w:cs="Times New Roman"/>
          <w:sz w:val="28"/>
          <w:szCs w:val="28"/>
        </w:rPr>
        <w:t>Определите цвет куртки и портфеля у каждого мальчика.</w:t>
      </w:r>
    </w:p>
    <w:p w:rsidR="00675D3A" w:rsidRPr="009974F4" w:rsidRDefault="00675D3A" w:rsidP="00675D3A">
      <w:pPr>
        <w:ind w:left="720"/>
        <w:contextualSpacing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9974F4">
        <w:rPr>
          <w:rFonts w:ascii="Times New Roman" w:eastAsiaTheme="minorHAnsi" w:hAnsi="Times New Roman" w:cs="Times New Roman"/>
          <w:b/>
          <w:sz w:val="28"/>
          <w:lang w:eastAsia="en-US"/>
        </w:rPr>
        <w:t>Решение задачи:</w:t>
      </w:r>
    </w:p>
    <w:p w:rsidR="00675D3A" w:rsidRPr="009974F4" w:rsidRDefault="00675D3A" w:rsidP="00675D3A">
      <w:pPr>
        <w:ind w:left="720"/>
        <w:contextualSpacing/>
        <w:jc w:val="both"/>
        <w:rPr>
          <w:rFonts w:ascii="Times New Roman" w:eastAsiaTheme="minorHAnsi" w:hAnsi="Times New Roman" w:cs="Times New Roman"/>
          <w:sz w:val="28"/>
          <w:lang w:val="en-US" w:eastAsia="en-US"/>
        </w:rPr>
      </w:pPr>
    </w:p>
    <w:p w:rsidR="00675D3A" w:rsidRPr="009974F4" w:rsidRDefault="00675D3A" w:rsidP="00675D3A">
      <w:pPr>
        <w:ind w:left="720"/>
        <w:contextualSpacing/>
        <w:jc w:val="both"/>
        <w:rPr>
          <w:rFonts w:ascii="Times New Roman" w:eastAsiaTheme="minorHAnsi" w:hAnsi="Times New Roman" w:cs="Times New Roman"/>
          <w:sz w:val="28"/>
          <w:lang w:val="en-US" w:eastAsia="en-US"/>
        </w:rPr>
      </w:pPr>
    </w:p>
    <w:p w:rsidR="00675D3A" w:rsidRPr="009974F4" w:rsidRDefault="00675D3A" w:rsidP="00675D3A">
      <w:pPr>
        <w:ind w:left="720"/>
        <w:contextualSpacing/>
        <w:jc w:val="both"/>
        <w:rPr>
          <w:rFonts w:ascii="Times New Roman" w:eastAsiaTheme="minorHAnsi" w:hAnsi="Times New Roman" w:cs="Times New Roman"/>
          <w:sz w:val="28"/>
          <w:lang w:val="en-US" w:eastAsia="en-US"/>
        </w:rPr>
      </w:pPr>
    </w:p>
    <w:p w:rsidR="00675D3A" w:rsidRPr="009974F4" w:rsidRDefault="00675D3A" w:rsidP="00675D3A">
      <w:pPr>
        <w:ind w:left="720"/>
        <w:contextualSpacing/>
        <w:jc w:val="both"/>
        <w:rPr>
          <w:rFonts w:ascii="Times New Roman" w:eastAsiaTheme="minorHAnsi" w:hAnsi="Times New Roman" w:cs="Times New Roman"/>
          <w:sz w:val="28"/>
          <w:lang w:val="en-US" w:eastAsia="en-US"/>
        </w:rPr>
      </w:pPr>
    </w:p>
    <w:p w:rsidR="00675D3A" w:rsidRPr="009974F4" w:rsidRDefault="00675D3A" w:rsidP="00675D3A">
      <w:pPr>
        <w:ind w:left="720"/>
        <w:contextualSpacing/>
        <w:jc w:val="both"/>
        <w:rPr>
          <w:rFonts w:ascii="Times New Roman" w:eastAsiaTheme="minorHAnsi" w:hAnsi="Times New Roman" w:cs="Times New Roman"/>
          <w:sz w:val="28"/>
          <w:lang w:val="en-US" w:eastAsia="en-US"/>
        </w:rPr>
      </w:pPr>
    </w:p>
    <w:p w:rsidR="00675D3A" w:rsidRPr="009974F4" w:rsidRDefault="00675D3A" w:rsidP="00675D3A">
      <w:pPr>
        <w:ind w:left="720"/>
        <w:contextualSpacing/>
        <w:jc w:val="both"/>
        <w:rPr>
          <w:rFonts w:ascii="Times New Roman" w:eastAsiaTheme="minorHAnsi" w:hAnsi="Times New Roman" w:cs="Times New Roman"/>
          <w:sz w:val="28"/>
          <w:lang w:val="en-US" w:eastAsia="en-US"/>
        </w:rPr>
      </w:pPr>
    </w:p>
    <w:p w:rsidR="00675D3A" w:rsidRPr="009974F4" w:rsidRDefault="00675D3A" w:rsidP="00675D3A">
      <w:pPr>
        <w:ind w:left="720"/>
        <w:contextualSpacing/>
        <w:jc w:val="both"/>
        <w:rPr>
          <w:rFonts w:ascii="Times New Roman" w:eastAsiaTheme="minorHAnsi" w:hAnsi="Times New Roman" w:cs="Times New Roman"/>
          <w:sz w:val="28"/>
          <w:lang w:val="en-US" w:eastAsia="en-US"/>
        </w:rPr>
      </w:pPr>
    </w:p>
    <w:p w:rsidR="00675D3A" w:rsidRPr="009974F4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74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Ответ:</w:t>
      </w:r>
      <w:r w:rsidRPr="00997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</w:t>
      </w:r>
      <w:r w:rsidRPr="009974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_________________________________</w:t>
      </w:r>
    </w:p>
    <w:p w:rsidR="00675D3A" w:rsidRPr="00510850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97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1A6051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Default="00675D3A" w:rsidP="00675D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3A" w:rsidRPr="009974F4" w:rsidRDefault="00675D3A" w:rsidP="00675D3A">
      <w:pPr>
        <w:pStyle w:val="a3"/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F4">
        <w:rPr>
          <w:rFonts w:ascii="Times New Roman" w:hAnsi="Times New Roman" w:cs="Times New Roman"/>
          <w:sz w:val="28"/>
          <w:szCs w:val="28"/>
        </w:rPr>
        <w:t>Помоги маме посадить морковку, пронумеруй ее действия в правильном порядке:</w:t>
      </w:r>
    </w:p>
    <w:tbl>
      <w:tblPr>
        <w:tblStyle w:val="10"/>
        <w:tblW w:w="0" w:type="auto"/>
        <w:tblInd w:w="720" w:type="dxa"/>
        <w:tblLook w:val="04A0"/>
      </w:tblPr>
      <w:tblGrid>
        <w:gridCol w:w="1940"/>
        <w:gridCol w:w="6628"/>
      </w:tblGrid>
      <w:tr w:rsidR="00675D3A" w:rsidRPr="009974F4" w:rsidTr="00274C53">
        <w:tc>
          <w:tcPr>
            <w:tcW w:w="1940" w:type="dxa"/>
          </w:tcPr>
          <w:p w:rsidR="00675D3A" w:rsidRPr="009974F4" w:rsidRDefault="00675D3A" w:rsidP="00274C5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74F4">
              <w:rPr>
                <w:rFonts w:ascii="Times New Roman" w:hAnsi="Times New Roman" w:cs="Times New Roman"/>
                <w:b/>
                <w:sz w:val="28"/>
              </w:rPr>
              <w:t>Номер</w:t>
            </w:r>
          </w:p>
        </w:tc>
        <w:tc>
          <w:tcPr>
            <w:tcW w:w="6628" w:type="dxa"/>
          </w:tcPr>
          <w:p w:rsidR="00675D3A" w:rsidRPr="009974F4" w:rsidRDefault="00675D3A" w:rsidP="00274C5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74F4">
              <w:rPr>
                <w:rFonts w:ascii="Times New Roman" w:hAnsi="Times New Roman" w:cs="Times New Roman"/>
                <w:b/>
                <w:sz w:val="28"/>
              </w:rPr>
              <w:t>Действие</w:t>
            </w:r>
          </w:p>
        </w:tc>
      </w:tr>
      <w:tr w:rsidR="00675D3A" w:rsidRPr="009974F4" w:rsidTr="00274C53">
        <w:tc>
          <w:tcPr>
            <w:tcW w:w="1940" w:type="dxa"/>
          </w:tcPr>
          <w:p w:rsidR="00675D3A" w:rsidRPr="009974F4" w:rsidRDefault="00675D3A" w:rsidP="00274C5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675D3A" w:rsidRPr="009974F4" w:rsidRDefault="00675D3A" w:rsidP="00274C5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</w:rPr>
            </w:pPr>
            <w:r w:rsidRPr="009974F4">
              <w:rPr>
                <w:rFonts w:ascii="Times New Roman" w:hAnsi="Times New Roman" w:cs="Times New Roman"/>
                <w:sz w:val="28"/>
              </w:rPr>
              <w:t>Подготовить грядку</w:t>
            </w:r>
          </w:p>
        </w:tc>
      </w:tr>
      <w:tr w:rsidR="00675D3A" w:rsidRPr="009974F4" w:rsidTr="00274C53">
        <w:tc>
          <w:tcPr>
            <w:tcW w:w="1940" w:type="dxa"/>
          </w:tcPr>
          <w:p w:rsidR="00675D3A" w:rsidRPr="009974F4" w:rsidRDefault="00675D3A" w:rsidP="00274C5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675D3A" w:rsidRPr="009974F4" w:rsidRDefault="00675D3A" w:rsidP="00274C5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</w:rPr>
            </w:pPr>
            <w:r w:rsidRPr="009974F4">
              <w:rPr>
                <w:rFonts w:ascii="Times New Roman" w:hAnsi="Times New Roman" w:cs="Times New Roman"/>
                <w:sz w:val="28"/>
              </w:rPr>
              <w:t>Взять лейку</w:t>
            </w:r>
          </w:p>
        </w:tc>
      </w:tr>
      <w:tr w:rsidR="00675D3A" w:rsidRPr="009974F4" w:rsidTr="00274C53">
        <w:tc>
          <w:tcPr>
            <w:tcW w:w="1940" w:type="dxa"/>
          </w:tcPr>
          <w:p w:rsidR="00675D3A" w:rsidRPr="009974F4" w:rsidRDefault="00675D3A" w:rsidP="00274C5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675D3A" w:rsidRPr="009974F4" w:rsidRDefault="00675D3A" w:rsidP="00274C5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</w:rPr>
            </w:pPr>
            <w:r w:rsidRPr="009974F4">
              <w:rPr>
                <w:rFonts w:ascii="Times New Roman" w:hAnsi="Times New Roman" w:cs="Times New Roman"/>
                <w:sz w:val="28"/>
              </w:rPr>
              <w:t>Посеять семена моркови</w:t>
            </w:r>
          </w:p>
        </w:tc>
      </w:tr>
      <w:tr w:rsidR="00675D3A" w:rsidRPr="009974F4" w:rsidTr="00274C53">
        <w:tc>
          <w:tcPr>
            <w:tcW w:w="1940" w:type="dxa"/>
          </w:tcPr>
          <w:p w:rsidR="00675D3A" w:rsidRPr="009974F4" w:rsidRDefault="00675D3A" w:rsidP="00274C5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675D3A" w:rsidRPr="009974F4" w:rsidRDefault="00675D3A" w:rsidP="00274C5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</w:rPr>
            </w:pPr>
            <w:r w:rsidRPr="009974F4">
              <w:rPr>
                <w:rFonts w:ascii="Times New Roman" w:hAnsi="Times New Roman" w:cs="Times New Roman"/>
                <w:sz w:val="28"/>
              </w:rPr>
              <w:t>Взять грабли</w:t>
            </w:r>
          </w:p>
        </w:tc>
      </w:tr>
      <w:tr w:rsidR="00675D3A" w:rsidRPr="009974F4" w:rsidTr="00274C53">
        <w:tc>
          <w:tcPr>
            <w:tcW w:w="1940" w:type="dxa"/>
          </w:tcPr>
          <w:p w:rsidR="00675D3A" w:rsidRPr="009974F4" w:rsidRDefault="00675D3A" w:rsidP="00274C5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675D3A" w:rsidRPr="009974F4" w:rsidRDefault="00675D3A" w:rsidP="00274C5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</w:rPr>
            </w:pPr>
            <w:r w:rsidRPr="009974F4">
              <w:rPr>
                <w:rFonts w:ascii="Times New Roman" w:hAnsi="Times New Roman" w:cs="Times New Roman"/>
                <w:sz w:val="28"/>
              </w:rPr>
              <w:t>Сделать углубления для семян</w:t>
            </w:r>
          </w:p>
        </w:tc>
      </w:tr>
      <w:tr w:rsidR="00675D3A" w:rsidRPr="009974F4" w:rsidTr="00274C53">
        <w:tc>
          <w:tcPr>
            <w:tcW w:w="1940" w:type="dxa"/>
          </w:tcPr>
          <w:p w:rsidR="00675D3A" w:rsidRPr="009974F4" w:rsidRDefault="00675D3A" w:rsidP="00274C5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675D3A" w:rsidRPr="009974F4" w:rsidRDefault="00675D3A" w:rsidP="00274C5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</w:rPr>
            </w:pPr>
            <w:r w:rsidRPr="009974F4">
              <w:rPr>
                <w:rFonts w:ascii="Times New Roman" w:hAnsi="Times New Roman" w:cs="Times New Roman"/>
                <w:sz w:val="28"/>
              </w:rPr>
              <w:t>Полить грядку</w:t>
            </w:r>
          </w:p>
        </w:tc>
      </w:tr>
      <w:tr w:rsidR="00675D3A" w:rsidRPr="009974F4" w:rsidTr="00274C53">
        <w:tc>
          <w:tcPr>
            <w:tcW w:w="1940" w:type="dxa"/>
          </w:tcPr>
          <w:p w:rsidR="00675D3A" w:rsidRPr="009974F4" w:rsidRDefault="00675D3A" w:rsidP="00274C5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675D3A" w:rsidRPr="009974F4" w:rsidRDefault="00675D3A" w:rsidP="00274C5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</w:rPr>
            </w:pPr>
            <w:r w:rsidRPr="009974F4">
              <w:rPr>
                <w:rFonts w:ascii="Times New Roman" w:hAnsi="Times New Roman" w:cs="Times New Roman"/>
                <w:sz w:val="28"/>
              </w:rPr>
              <w:t>Разравнять землю над семенами</w:t>
            </w:r>
          </w:p>
        </w:tc>
      </w:tr>
    </w:tbl>
    <w:p w:rsidR="00675D3A" w:rsidRPr="00510850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97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1A6051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510850" w:rsidRDefault="00675D3A" w:rsidP="00675D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3A" w:rsidRPr="009974F4" w:rsidRDefault="00675D3A" w:rsidP="00675D3A">
      <w:pPr>
        <w:pStyle w:val="a3"/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F4">
        <w:rPr>
          <w:rFonts w:ascii="Times New Roman" w:hAnsi="Times New Roman" w:cs="Times New Roman"/>
          <w:sz w:val="28"/>
          <w:szCs w:val="28"/>
        </w:rPr>
        <w:t xml:space="preserve">Множества изображены в виде круга, квадрата и прямоугольника. Нарисуй квадрат и круг в прямоугольнике и расставь номера слов из списка, если круг – это множество слов из 4 букв, квадрат  - множество слов с буквой «А». </w:t>
      </w:r>
    </w:p>
    <w:p w:rsidR="00675D3A" w:rsidRPr="009974F4" w:rsidRDefault="00675D3A" w:rsidP="00675D3A">
      <w:pPr>
        <w:ind w:left="720"/>
        <w:contextualSpacing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900E05">
        <w:rPr>
          <w:rFonts w:eastAsiaTheme="minorHAnsi"/>
          <w:noProof/>
        </w:rPr>
        <w:pict>
          <v:rect id="Прямоугольник 5" o:spid="_x0000_s1026" style="position:absolute;left:0;text-align:left;margin-left:161.4pt;margin-top:16.7pt;width:318.1pt;height:162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" filled="f" strokecolor="#4f81bd" strokeweight="2pt"/>
        </w:pict>
      </w:r>
      <w:r w:rsidRPr="009974F4">
        <w:rPr>
          <w:rFonts w:ascii="Times New Roman" w:eastAsiaTheme="minorHAnsi" w:hAnsi="Times New Roman" w:cs="Times New Roman"/>
          <w:b/>
          <w:sz w:val="28"/>
          <w:lang w:eastAsia="en-US"/>
        </w:rPr>
        <w:t>Список слов:</w:t>
      </w:r>
    </w:p>
    <w:p w:rsidR="00675D3A" w:rsidRPr="009974F4" w:rsidRDefault="00675D3A" w:rsidP="00675D3A">
      <w:pPr>
        <w:numPr>
          <w:ilvl w:val="0"/>
          <w:numId w:val="25"/>
        </w:num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974F4">
        <w:rPr>
          <w:rFonts w:ascii="Times New Roman" w:eastAsiaTheme="minorHAnsi" w:hAnsi="Times New Roman" w:cs="Times New Roman"/>
          <w:sz w:val="28"/>
          <w:lang w:eastAsia="en-US"/>
        </w:rPr>
        <w:t>Март</w:t>
      </w:r>
    </w:p>
    <w:p w:rsidR="00675D3A" w:rsidRPr="009974F4" w:rsidRDefault="00675D3A" w:rsidP="00675D3A">
      <w:pPr>
        <w:numPr>
          <w:ilvl w:val="0"/>
          <w:numId w:val="25"/>
        </w:num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974F4">
        <w:rPr>
          <w:rFonts w:ascii="Times New Roman" w:eastAsiaTheme="minorHAnsi" w:hAnsi="Times New Roman" w:cs="Times New Roman"/>
          <w:sz w:val="28"/>
          <w:lang w:eastAsia="en-US"/>
        </w:rPr>
        <w:t>Мел</w:t>
      </w:r>
    </w:p>
    <w:p w:rsidR="00675D3A" w:rsidRPr="009974F4" w:rsidRDefault="00675D3A" w:rsidP="00675D3A">
      <w:pPr>
        <w:numPr>
          <w:ilvl w:val="0"/>
          <w:numId w:val="25"/>
        </w:num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974F4">
        <w:rPr>
          <w:rFonts w:ascii="Times New Roman" w:eastAsiaTheme="minorHAnsi" w:hAnsi="Times New Roman" w:cs="Times New Roman"/>
          <w:sz w:val="28"/>
          <w:lang w:eastAsia="en-US"/>
        </w:rPr>
        <w:t>Огонь</w:t>
      </w:r>
    </w:p>
    <w:p w:rsidR="00675D3A" w:rsidRPr="009974F4" w:rsidRDefault="00675D3A" w:rsidP="00675D3A">
      <w:pPr>
        <w:numPr>
          <w:ilvl w:val="0"/>
          <w:numId w:val="25"/>
        </w:num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974F4">
        <w:rPr>
          <w:rFonts w:ascii="Times New Roman" w:eastAsiaTheme="minorHAnsi" w:hAnsi="Times New Roman" w:cs="Times New Roman"/>
          <w:sz w:val="28"/>
          <w:lang w:eastAsia="en-US"/>
        </w:rPr>
        <w:t xml:space="preserve">Жара </w:t>
      </w:r>
    </w:p>
    <w:p w:rsidR="00675D3A" w:rsidRPr="009974F4" w:rsidRDefault="00675D3A" w:rsidP="00675D3A">
      <w:pPr>
        <w:numPr>
          <w:ilvl w:val="0"/>
          <w:numId w:val="25"/>
        </w:num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974F4">
        <w:rPr>
          <w:rFonts w:ascii="Times New Roman" w:eastAsiaTheme="minorHAnsi" w:hAnsi="Times New Roman" w:cs="Times New Roman"/>
          <w:sz w:val="28"/>
          <w:lang w:eastAsia="en-US"/>
        </w:rPr>
        <w:t>День</w:t>
      </w:r>
    </w:p>
    <w:p w:rsidR="00675D3A" w:rsidRPr="009974F4" w:rsidRDefault="00675D3A" w:rsidP="00675D3A">
      <w:pPr>
        <w:numPr>
          <w:ilvl w:val="0"/>
          <w:numId w:val="25"/>
        </w:num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974F4">
        <w:rPr>
          <w:rFonts w:ascii="Times New Roman" w:eastAsiaTheme="minorHAnsi" w:hAnsi="Times New Roman" w:cs="Times New Roman"/>
          <w:sz w:val="28"/>
          <w:lang w:eastAsia="en-US"/>
        </w:rPr>
        <w:t xml:space="preserve">Дань </w:t>
      </w:r>
    </w:p>
    <w:p w:rsidR="00675D3A" w:rsidRPr="009974F4" w:rsidRDefault="00675D3A" w:rsidP="00675D3A">
      <w:pPr>
        <w:numPr>
          <w:ilvl w:val="0"/>
          <w:numId w:val="25"/>
        </w:num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974F4">
        <w:rPr>
          <w:rFonts w:ascii="Times New Roman" w:eastAsiaTheme="minorHAnsi" w:hAnsi="Times New Roman" w:cs="Times New Roman"/>
          <w:sz w:val="28"/>
          <w:lang w:eastAsia="en-US"/>
        </w:rPr>
        <w:t xml:space="preserve">Мороз </w:t>
      </w:r>
    </w:p>
    <w:p w:rsidR="00675D3A" w:rsidRPr="009974F4" w:rsidRDefault="00675D3A" w:rsidP="00675D3A">
      <w:pPr>
        <w:numPr>
          <w:ilvl w:val="0"/>
          <w:numId w:val="25"/>
        </w:num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974F4">
        <w:rPr>
          <w:rFonts w:ascii="Times New Roman" w:eastAsiaTheme="minorHAnsi" w:hAnsi="Times New Roman" w:cs="Times New Roman"/>
          <w:sz w:val="28"/>
          <w:lang w:eastAsia="en-US"/>
        </w:rPr>
        <w:lastRenderedPageBreak/>
        <w:t>Карта</w:t>
      </w:r>
    </w:p>
    <w:p w:rsidR="00675D3A" w:rsidRPr="009974F4" w:rsidRDefault="00675D3A" w:rsidP="00675D3A">
      <w:pPr>
        <w:numPr>
          <w:ilvl w:val="0"/>
          <w:numId w:val="25"/>
        </w:numPr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9974F4">
        <w:rPr>
          <w:rFonts w:ascii="Times New Roman" w:eastAsiaTheme="minorHAnsi" w:hAnsi="Times New Roman" w:cs="Times New Roman"/>
          <w:sz w:val="28"/>
          <w:lang w:eastAsia="en-US"/>
        </w:rPr>
        <w:t>Окунь</w:t>
      </w:r>
    </w:p>
    <w:tbl>
      <w:tblPr>
        <w:tblW w:w="7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510850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9974F4" w:rsidRDefault="00675D3A" w:rsidP="00675D3A">
      <w:pPr>
        <w:pStyle w:val="a3"/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F4">
        <w:rPr>
          <w:rFonts w:ascii="Times New Roman" w:hAnsi="Times New Roman" w:cs="Times New Roman"/>
          <w:sz w:val="28"/>
          <w:szCs w:val="28"/>
        </w:rPr>
        <w:t>На диаграмме отражен график температуры в июле днем (верхний) и ночью (нижний). Проанализируйте представленную диаграмму и ответьте на вопросы:</w:t>
      </w:r>
    </w:p>
    <w:p w:rsidR="00675D3A" w:rsidRPr="009974F4" w:rsidRDefault="00675D3A" w:rsidP="00675D3A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9974F4">
        <w:rPr>
          <w:rFonts w:eastAsiaTheme="minorHAnsi"/>
          <w:noProof/>
        </w:rPr>
        <w:drawing>
          <wp:inline distT="0" distB="0" distL="0" distR="0">
            <wp:extent cx="5762846" cy="3019647"/>
            <wp:effectExtent l="0" t="0" r="9525" b="9525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5D3A" w:rsidRPr="009974F4" w:rsidRDefault="00675D3A" w:rsidP="00675D3A">
      <w:pPr>
        <w:numPr>
          <w:ilvl w:val="0"/>
          <w:numId w:val="26"/>
        </w:numPr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9974F4">
        <w:rPr>
          <w:rFonts w:ascii="Times New Roman" w:eastAsiaTheme="minorHAnsi" w:hAnsi="Times New Roman" w:cs="Times New Roman"/>
          <w:sz w:val="28"/>
          <w:lang w:eastAsia="en-US"/>
        </w:rPr>
        <w:t>Какого числа дневная  температура была наименьшей? ____________</w:t>
      </w:r>
    </w:p>
    <w:p w:rsidR="00675D3A" w:rsidRPr="009974F4" w:rsidRDefault="00675D3A" w:rsidP="00675D3A">
      <w:pPr>
        <w:numPr>
          <w:ilvl w:val="0"/>
          <w:numId w:val="26"/>
        </w:numPr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9974F4">
        <w:rPr>
          <w:rFonts w:ascii="Times New Roman" w:eastAsiaTheme="minorHAnsi" w:hAnsi="Times New Roman" w:cs="Times New Roman"/>
          <w:sz w:val="28"/>
          <w:lang w:eastAsia="en-US"/>
        </w:rPr>
        <w:t>Укажите три дня, когда дневная и ночная температура были наиболее близкими друг к другу? ______________________________</w:t>
      </w:r>
    </w:p>
    <w:p w:rsidR="00675D3A" w:rsidRPr="009974F4" w:rsidRDefault="00675D3A" w:rsidP="00675D3A">
      <w:pPr>
        <w:numPr>
          <w:ilvl w:val="0"/>
          <w:numId w:val="26"/>
        </w:numPr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9974F4">
        <w:rPr>
          <w:rFonts w:ascii="Times New Roman" w:eastAsiaTheme="minorHAnsi" w:hAnsi="Times New Roman" w:cs="Times New Roman"/>
          <w:sz w:val="28"/>
          <w:lang w:eastAsia="en-US"/>
        </w:rPr>
        <w:t>С какого по какое число наблюдается резкое падение дневной температуры? ______________________________________________</w:t>
      </w:r>
    </w:p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510850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Default="00675D3A" w:rsidP="00675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08"/>
        <w:gridCol w:w="3828"/>
        <w:gridCol w:w="709"/>
      </w:tblGrid>
      <w:tr w:rsidR="00675D3A" w:rsidRPr="00F62C85" w:rsidTr="00274C53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F62C8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2C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Максимальный балл </w:t>
            </w:r>
          </w:p>
          <w:p w:rsidR="00675D3A" w:rsidRPr="00F62C85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2C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диагностическую</w:t>
            </w:r>
            <w:r w:rsidRPr="00F62C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работу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3A" w:rsidRPr="00F62C8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62C8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F62C8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2C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Фактический балл </w:t>
            </w:r>
          </w:p>
          <w:p w:rsidR="00675D3A" w:rsidRPr="00F62C8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2C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диагностическую</w:t>
            </w:r>
            <w:r w:rsidRPr="00F62C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работу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5D3A" w:rsidRPr="00F62C8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75D3A" w:rsidRDefault="00675D3A" w:rsidP="00675D3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75D3A" w:rsidRDefault="00675D3A" w:rsidP="00675D3A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518050459"/>
      <w:r w:rsidRPr="001038C0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>
        <w:rPr>
          <w:rFonts w:ascii="Times New Roman" w:hAnsi="Times New Roman" w:cs="Times New Roman"/>
          <w:b/>
          <w:sz w:val="28"/>
          <w:szCs w:val="28"/>
        </w:rPr>
        <w:t>ИТОГОВОЙ</w:t>
      </w:r>
      <w:r w:rsidRPr="001038C0">
        <w:rPr>
          <w:rFonts w:ascii="Times New Roman" w:hAnsi="Times New Roman" w:cs="Times New Roman"/>
          <w:b/>
          <w:sz w:val="28"/>
          <w:szCs w:val="28"/>
        </w:rPr>
        <w:t>ДИАГНОСТИЧЕСКОЙ РАБОТЫ</w:t>
      </w:r>
    </w:p>
    <w:p w:rsidR="00675D3A" w:rsidRPr="001038C0" w:rsidRDefault="00675D3A" w:rsidP="00675D3A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bookmarkEnd w:id="4"/>
    <w:p w:rsidR="00675D3A" w:rsidRPr="001038C0" w:rsidRDefault="00675D3A" w:rsidP="00675D3A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675D3A" w:rsidRPr="00695305" w:rsidRDefault="00675D3A" w:rsidP="00675D3A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53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Назначение диагностической работы </w:t>
      </w:r>
      <w:r w:rsidRPr="00695305">
        <w:rPr>
          <w:rFonts w:ascii="Times New Roman" w:hAnsi="Times New Roman"/>
          <w:color w:val="000000" w:themeColor="text1"/>
          <w:sz w:val="28"/>
          <w:szCs w:val="28"/>
        </w:rPr>
        <w:t>– оценить уровень достижения обучающимися планируемых результатов освоения ООП ООО по предмету «Информатика». Задания обеспечивают проверку планируемых результатов освоения всех разделов программы по информатике за 7 класс.</w:t>
      </w:r>
    </w:p>
    <w:p w:rsidR="00675D3A" w:rsidRPr="00695305" w:rsidRDefault="00675D3A" w:rsidP="00675D3A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9530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675D3A" w:rsidRPr="00695305" w:rsidRDefault="00675D3A" w:rsidP="00675D3A">
      <w:pPr>
        <w:pStyle w:val="1"/>
        <w:widowControl w:val="0"/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val="en-US"/>
        </w:rPr>
      </w:pPr>
      <w:r w:rsidRPr="00695305">
        <w:rPr>
          <w:rFonts w:ascii="Times New Roman" w:hAnsi="Times New Roman"/>
          <w:b/>
          <w:sz w:val="28"/>
          <w:szCs w:val="28"/>
        </w:rPr>
        <w:t>Обучающийся научится</w:t>
      </w:r>
      <w:r w:rsidRPr="00695305">
        <w:rPr>
          <w:rFonts w:ascii="Times New Roman" w:hAnsi="Times New Roman"/>
          <w:sz w:val="28"/>
          <w:szCs w:val="28"/>
        </w:rPr>
        <w:t>:</w:t>
      </w:r>
    </w:p>
    <w:p w:rsidR="00675D3A" w:rsidRPr="00665D03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D03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</w:t>
      </w:r>
    </w:p>
    <w:p w:rsidR="00675D3A" w:rsidRPr="00665D03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D03">
        <w:rPr>
          <w:rFonts w:ascii="Times New Roman" w:hAnsi="Times New Roman"/>
          <w:color w:val="000000" w:themeColor="text1"/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</w:t>
      </w:r>
    </w:p>
    <w:p w:rsidR="00675D3A" w:rsidRPr="00665D03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D03">
        <w:rPr>
          <w:rFonts w:ascii="Times New Roman" w:hAnsi="Times New Roman"/>
          <w:color w:val="000000" w:themeColor="text1"/>
          <w:sz w:val="28"/>
          <w:szCs w:val="28"/>
        </w:rPr>
        <w:t>определять качественные и количественные характеристики компонентов компьютера</w:t>
      </w:r>
    </w:p>
    <w:p w:rsidR="00675D3A" w:rsidRPr="00665D03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D03">
        <w:rPr>
          <w:rFonts w:ascii="Times New Roman" w:hAnsi="Times New Roman"/>
          <w:color w:val="000000" w:themeColor="text1"/>
          <w:sz w:val="28"/>
          <w:szCs w:val="28"/>
        </w:rPr>
        <w:t>классифицировать файлы по типу и иным параметрам</w:t>
      </w:r>
    </w:p>
    <w:p w:rsidR="00675D3A" w:rsidRPr="00665D03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D03">
        <w:rPr>
          <w:rFonts w:ascii="Times New Roman" w:hAnsi="Times New Roman"/>
          <w:color w:val="000000" w:themeColor="text1"/>
          <w:sz w:val="28"/>
          <w:szCs w:val="28"/>
        </w:rPr>
        <w:t>осуществлять поиск файлов средствами операционной системы</w:t>
      </w:r>
    </w:p>
    <w:p w:rsidR="00675D3A" w:rsidRPr="00665D03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D03">
        <w:rPr>
          <w:rFonts w:ascii="Times New Roman" w:hAnsi="Times New Roman"/>
          <w:color w:val="000000" w:themeColor="text1"/>
          <w:sz w:val="28"/>
          <w:szCs w:val="28"/>
        </w:rPr>
        <w:t>использовать маску для операций с файлами</w:t>
      </w:r>
    </w:p>
    <w:p w:rsidR="00675D3A" w:rsidRPr="00665D03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D03">
        <w:rPr>
          <w:rFonts w:ascii="Times New Roman" w:hAnsi="Times New Roman"/>
          <w:color w:val="000000" w:themeColor="text1"/>
          <w:sz w:val="28"/>
          <w:szCs w:val="28"/>
        </w:rPr>
        <w:t>оперировать основными единицами измерения количества информации, используя соотношения между ними</w:t>
      </w:r>
    </w:p>
    <w:p w:rsidR="00675D3A" w:rsidRPr="00665D03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D03">
        <w:rPr>
          <w:rFonts w:ascii="Times New Roman" w:hAnsi="Times New Roman"/>
          <w:color w:val="000000" w:themeColor="text1"/>
          <w:sz w:val="28"/>
          <w:szCs w:val="28"/>
        </w:rPr>
        <w:t>описывать размер двоичных текстов, используя термины «бит», «байт» и производные от них</w:t>
      </w:r>
    </w:p>
    <w:p w:rsidR="00675D3A" w:rsidRPr="00665D03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D03">
        <w:rPr>
          <w:rFonts w:ascii="Times New Roman" w:hAnsi="Times New Roman"/>
          <w:color w:val="000000" w:themeColor="text1"/>
          <w:sz w:val="28"/>
          <w:szCs w:val="28"/>
        </w:rPr>
        <w:t>подсчитывать количество текстов данной длины в данном алфавите</w:t>
      </w:r>
    </w:p>
    <w:p w:rsidR="00675D3A" w:rsidRPr="00665D03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D03">
        <w:rPr>
          <w:rFonts w:ascii="Times New Roman" w:hAnsi="Times New Roman"/>
          <w:color w:val="000000" w:themeColor="text1"/>
          <w:sz w:val="28"/>
          <w:szCs w:val="28"/>
        </w:rPr>
        <w:t>использовать термины, описывающие скорость передачи данных, оценивать время передачи данных</w:t>
      </w:r>
    </w:p>
    <w:p w:rsidR="00675D3A" w:rsidRPr="00665D03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D03">
        <w:rPr>
          <w:rFonts w:ascii="Times New Roman" w:hAnsi="Times New Roman"/>
          <w:color w:val="000000" w:themeColor="text1"/>
          <w:sz w:val="28"/>
          <w:szCs w:val="28"/>
        </w:rPr>
        <w:t>оперировать единицами измерения количества информации</w:t>
      </w:r>
    </w:p>
    <w:p w:rsidR="00675D3A" w:rsidRPr="00665D03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D03">
        <w:rPr>
          <w:rFonts w:ascii="Times New Roman" w:hAnsi="Times New Roman"/>
          <w:color w:val="000000" w:themeColor="text1"/>
          <w:sz w:val="28"/>
          <w:szCs w:val="28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</w:t>
      </w:r>
    </w:p>
    <w:p w:rsidR="00675D3A" w:rsidRPr="00665D03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D03">
        <w:rPr>
          <w:rFonts w:ascii="Times New Roman" w:hAnsi="Times New Roman"/>
          <w:color w:val="000000" w:themeColor="text1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</w:t>
      </w:r>
    </w:p>
    <w:p w:rsidR="00675D3A" w:rsidRPr="001038C0" w:rsidRDefault="00675D3A" w:rsidP="00675D3A">
      <w:pPr>
        <w:widowControl w:val="0"/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1038C0">
        <w:rPr>
          <w:rFonts w:ascii="Times New Roman" w:hAnsi="Times New Roman"/>
          <w:b/>
          <w:color w:val="000000" w:themeColor="text1"/>
          <w:sz w:val="28"/>
          <w:szCs w:val="28"/>
        </w:rPr>
        <w:t>Обучающийся получит возможность научиться: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понимать сущность двоичного кодирования текстов;</w:t>
      </w:r>
    </w:p>
    <w:p w:rsidR="00675D3A" w:rsidRPr="00E42BB9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BB9">
        <w:rPr>
          <w:rFonts w:ascii="Times New Roman" w:hAnsi="Times New Roman"/>
          <w:color w:val="000000" w:themeColor="text1"/>
          <w:sz w:val="28"/>
          <w:szCs w:val="28"/>
        </w:rPr>
        <w:t>научиться определять мощность алфавита, используемого для записи сообщения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75D3A" w:rsidRPr="00E42BB9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BB9">
        <w:rPr>
          <w:rFonts w:ascii="Times New Roman" w:hAnsi="Times New Roman"/>
          <w:color w:val="000000" w:themeColor="text1"/>
          <w:sz w:val="28"/>
          <w:szCs w:val="28"/>
        </w:rPr>
        <w:t>научиться определять информационный вес символа произвольного алфавита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BB9">
        <w:rPr>
          <w:rFonts w:ascii="Times New Roman" w:hAnsi="Times New Roman"/>
          <w:color w:val="000000" w:themeColor="text1"/>
          <w:sz w:val="28"/>
          <w:szCs w:val="28"/>
        </w:rPr>
        <w:t>научиться оценивать информационный объем сообщения, записанного символами произвольного алфавита</w:t>
      </w:r>
      <w:r w:rsidRPr="001038C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C0">
        <w:rPr>
          <w:rFonts w:ascii="Times New Roman" w:hAnsi="Times New Roman"/>
          <w:b/>
          <w:sz w:val="28"/>
          <w:szCs w:val="28"/>
        </w:rPr>
        <w:t xml:space="preserve">Документы, определяющие содержание </w:t>
      </w:r>
      <w:r>
        <w:rPr>
          <w:rFonts w:ascii="Times New Roman" w:hAnsi="Times New Roman"/>
          <w:b/>
          <w:sz w:val="28"/>
          <w:szCs w:val="28"/>
        </w:rPr>
        <w:t>диагностической</w:t>
      </w:r>
      <w:r w:rsidRPr="001038C0">
        <w:rPr>
          <w:rFonts w:ascii="Times New Roman" w:hAnsi="Times New Roman"/>
          <w:b/>
          <w:sz w:val="28"/>
          <w:szCs w:val="28"/>
        </w:rPr>
        <w:t xml:space="preserve"> работы </w:t>
      </w:r>
    </w:p>
    <w:p w:rsidR="00675D3A" w:rsidRPr="001038C0" w:rsidRDefault="00675D3A" w:rsidP="00675D3A">
      <w:pPr>
        <w:pStyle w:val="1"/>
        <w:widowControl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C0">
        <w:rPr>
          <w:rFonts w:ascii="Times New Roman" w:hAnsi="Times New Roman"/>
          <w:sz w:val="28"/>
          <w:szCs w:val="28"/>
        </w:rPr>
        <w:t xml:space="preserve">Содержание </w:t>
      </w:r>
      <w:r w:rsidRPr="00F21090">
        <w:rPr>
          <w:rFonts w:ascii="Times New Roman" w:hAnsi="Times New Roman"/>
          <w:sz w:val="28"/>
          <w:szCs w:val="28"/>
        </w:rPr>
        <w:t>диагностической</w:t>
      </w:r>
      <w:r w:rsidRPr="001038C0">
        <w:rPr>
          <w:rFonts w:ascii="Times New Roman" w:hAnsi="Times New Roman"/>
          <w:sz w:val="28"/>
          <w:szCs w:val="28"/>
        </w:rPr>
        <w:t xml:space="preserve"> работы определяется на основе Федерального государственного образовательного стандарта основного общего образования (приказ Минобразования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1038C0">
          <w:rPr>
            <w:rFonts w:ascii="Times New Roman" w:hAnsi="Times New Roman"/>
            <w:sz w:val="28"/>
            <w:szCs w:val="28"/>
          </w:rPr>
          <w:t>2010 г</w:t>
        </w:r>
      </w:smartTag>
      <w:r w:rsidRPr="001038C0">
        <w:rPr>
          <w:rFonts w:ascii="Times New Roman" w:hAnsi="Times New Roman"/>
          <w:sz w:val="28"/>
          <w:szCs w:val="28"/>
        </w:rPr>
        <w:t>. N 1897 «Об утверждении федерального государственного образовательного стандарта основного общего образования»).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C0">
        <w:rPr>
          <w:rFonts w:ascii="Times New Roman" w:hAnsi="Times New Roman"/>
          <w:b/>
          <w:sz w:val="28"/>
          <w:szCs w:val="28"/>
        </w:rPr>
        <w:t xml:space="preserve">Характеристика структуры и содержания </w:t>
      </w:r>
      <w:bookmarkStart w:id="5" w:name="_Hlk518058525"/>
      <w:r w:rsidRPr="00F21090">
        <w:rPr>
          <w:rFonts w:ascii="Times New Roman" w:hAnsi="Times New Roman"/>
          <w:b/>
          <w:sz w:val="28"/>
          <w:szCs w:val="28"/>
        </w:rPr>
        <w:t xml:space="preserve">диагностической </w:t>
      </w:r>
      <w:bookmarkEnd w:id="5"/>
      <w:r w:rsidRPr="001038C0"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675D3A" w:rsidRPr="00986619" w:rsidRDefault="00675D3A" w:rsidP="00675D3A">
      <w:pPr>
        <w:pStyle w:val="1"/>
        <w:widowControl w:val="0"/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 xml:space="preserve">Каждый вариант </w:t>
      </w:r>
      <w:r>
        <w:rPr>
          <w:rFonts w:ascii="Times New Roman" w:hAnsi="Times New Roman"/>
          <w:color w:val="000000" w:themeColor="text1"/>
          <w:sz w:val="28"/>
          <w:szCs w:val="28"/>
        </w:rPr>
        <w:t>диагностической</w:t>
      </w:r>
      <w:r w:rsidRPr="001038C0">
        <w:rPr>
          <w:rFonts w:ascii="Times New Roman" w:hAnsi="Times New Roman"/>
          <w:color w:val="000000" w:themeColor="text1"/>
          <w:sz w:val="28"/>
          <w:szCs w:val="28"/>
        </w:rPr>
        <w:t xml:space="preserve"> работы содержит 7 заданий, </w:t>
      </w:r>
      <w:r w:rsidRPr="00986619">
        <w:rPr>
          <w:rFonts w:ascii="Times New Roman" w:hAnsi="Times New Roman"/>
          <w:color w:val="000000" w:themeColor="text1"/>
          <w:sz w:val="28"/>
          <w:szCs w:val="28"/>
        </w:rPr>
        <w:t xml:space="preserve">различающихся уровнем сложности. </w:t>
      </w:r>
    </w:p>
    <w:p w:rsidR="00675D3A" w:rsidRPr="00986619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619">
        <w:rPr>
          <w:rFonts w:ascii="Times New Roman" w:hAnsi="Times New Roman" w:cs="Times New Roman"/>
          <w:color w:val="000000" w:themeColor="text1"/>
          <w:sz w:val="28"/>
          <w:szCs w:val="28"/>
        </w:rPr>
        <w:t>Задания №1-</w:t>
      </w:r>
      <w:r w:rsidRPr="00986619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98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с кратким ответом в </w:t>
      </w:r>
      <w:r w:rsidRPr="00986619">
        <w:rPr>
          <w:rFonts w:ascii="Times New Roman" w:hAnsi="Times New Roman"/>
          <w:color w:val="000000" w:themeColor="text1"/>
          <w:sz w:val="28"/>
          <w:szCs w:val="28"/>
        </w:rPr>
        <w:t>виде одного числа</w:t>
      </w:r>
      <w:r w:rsidRPr="009866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D3A" w:rsidRPr="00986619" w:rsidRDefault="00675D3A" w:rsidP="00675D3A">
      <w:pPr>
        <w:pStyle w:val="1"/>
        <w:widowControl w:val="0"/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619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Задания №4- №6 с развернутым ответом, являются расчетной задачей.</w:t>
      </w:r>
    </w:p>
    <w:p w:rsidR="00675D3A" w:rsidRPr="001038C0" w:rsidRDefault="00675D3A" w:rsidP="00675D3A">
      <w:pPr>
        <w:pStyle w:val="1"/>
        <w:widowControl w:val="0"/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619">
        <w:rPr>
          <w:rFonts w:ascii="Times New Roman" w:hAnsi="Times New Roman"/>
          <w:color w:val="000000" w:themeColor="text1"/>
          <w:sz w:val="28"/>
          <w:szCs w:val="28"/>
        </w:rPr>
        <w:t>Задание №7 с развернутым ответом с указанием единиц измерения, является расчетной задачей.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Распределение заданий </w:t>
      </w:r>
      <w:bookmarkStart w:id="6" w:name="_Hlk518055472"/>
      <w:r>
        <w:rPr>
          <w:rFonts w:ascii="Times New Roman" w:hAnsi="Times New Roman"/>
          <w:b/>
          <w:color w:val="000000" w:themeColor="text1"/>
          <w:sz w:val="28"/>
          <w:szCs w:val="28"/>
        </w:rPr>
        <w:t>диагностической</w:t>
      </w:r>
      <w:bookmarkEnd w:id="6"/>
      <w:r w:rsidRPr="001038C0">
        <w:rPr>
          <w:rFonts w:ascii="Times New Roman" w:hAnsi="Times New Roman"/>
          <w:b/>
          <w:color w:val="000000" w:themeColor="text1"/>
          <w:sz w:val="28"/>
          <w:szCs w:val="28"/>
        </w:rPr>
        <w:t>работы по проверяемым умениям</w:t>
      </w:r>
    </w:p>
    <w:p w:rsidR="00675D3A" w:rsidRPr="001038C0" w:rsidRDefault="00675D3A" w:rsidP="00675D3A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Диагностическая</w:t>
      </w:r>
      <w:r w:rsidRPr="001038C0">
        <w:rPr>
          <w:rFonts w:ascii="Times New Roman" w:hAnsi="Times New Roman"/>
          <w:color w:val="000000" w:themeColor="text1"/>
          <w:sz w:val="28"/>
          <w:szCs w:val="28"/>
        </w:rPr>
        <w:t xml:space="preserve"> работа разрабатывается исходя из необходимости проверки следующих видов деятельности: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Владение основным понятийным аппаратом школьного курса информатики в 7 классе.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Решение задач различного типа и уровня сложности.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Использование приобретенных знаний и умений в практической деятельности и повседневной жизни.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Распределение заданий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диагностической</w:t>
      </w:r>
      <w:r w:rsidRPr="001038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работы по уровням сложности</w:t>
      </w:r>
    </w:p>
    <w:p w:rsidR="00675D3A" w:rsidRPr="00986619" w:rsidRDefault="00675D3A" w:rsidP="00675D3A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619">
        <w:rPr>
          <w:rFonts w:ascii="Times New Roman" w:hAnsi="Times New Roman"/>
          <w:color w:val="000000" w:themeColor="text1"/>
          <w:sz w:val="28"/>
          <w:szCs w:val="28"/>
        </w:rPr>
        <w:t>Вдиагностической работе представлены задания разных уровней сложности: базового, повышенного, высокого.</w:t>
      </w:r>
    </w:p>
    <w:p w:rsidR="00675D3A" w:rsidRPr="00986619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619">
        <w:rPr>
          <w:rFonts w:ascii="Times New Roman" w:hAnsi="Times New Roman"/>
          <w:color w:val="000000" w:themeColor="text1"/>
          <w:sz w:val="28"/>
          <w:szCs w:val="28"/>
        </w:rPr>
        <w:t>Задания базового уровня сложности (№1-№3) – это простые задания, проверяющие способность обучающихся применять наиболее важные понятия о информационных процессах, а также умение работать с информацией различного содержания (текст, рисунок, фотография реального прибора).</w:t>
      </w:r>
    </w:p>
    <w:p w:rsidR="00675D3A" w:rsidRPr="00986619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619">
        <w:rPr>
          <w:rFonts w:ascii="Times New Roman" w:hAnsi="Times New Roman"/>
          <w:color w:val="000000" w:themeColor="text1"/>
          <w:sz w:val="28"/>
          <w:szCs w:val="28"/>
        </w:rPr>
        <w:t>Задания повышенного уровня сложности (№4-№6) направлены на проверку умения оценивать количественные параметры, связанные с цифровым представлением графической растровой, текстовой и аудио информации.</w:t>
      </w:r>
    </w:p>
    <w:p w:rsidR="00675D3A" w:rsidRPr="00986619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619">
        <w:rPr>
          <w:rFonts w:ascii="Times New Roman" w:hAnsi="Times New Roman"/>
          <w:color w:val="000000" w:themeColor="text1"/>
          <w:sz w:val="28"/>
          <w:szCs w:val="28"/>
        </w:rPr>
        <w:t>Задание высокого уровня сложности (№7) направлено на проверку умения решать расчетные задачи в 1-3 действия.</w:t>
      </w:r>
    </w:p>
    <w:p w:rsidR="00675D3A" w:rsidRPr="001038C0" w:rsidRDefault="00675D3A" w:rsidP="00675D3A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619">
        <w:rPr>
          <w:rFonts w:ascii="Times New Roman" w:hAnsi="Times New Roman"/>
          <w:color w:val="000000" w:themeColor="text1"/>
          <w:sz w:val="28"/>
          <w:szCs w:val="28"/>
        </w:rPr>
        <w:t>В таблице 1 представлено распределение заданий по уровням сложности.</w:t>
      </w:r>
    </w:p>
    <w:p w:rsidR="00675D3A" w:rsidRPr="001038C0" w:rsidRDefault="00675D3A" w:rsidP="00675D3A">
      <w:pPr>
        <w:widowControl w:val="0"/>
        <w:spacing w:after="0" w:line="240" w:lineRule="auto"/>
        <w:ind w:firstLine="39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Таблица 1</w:t>
      </w:r>
    </w:p>
    <w:p w:rsidR="00675D3A" w:rsidRPr="001038C0" w:rsidRDefault="00675D3A" w:rsidP="00675D3A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Распределение заданий по уровням сложности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1"/>
        <w:gridCol w:w="2042"/>
        <w:gridCol w:w="1961"/>
        <w:gridCol w:w="3551"/>
      </w:tblGrid>
      <w:tr w:rsidR="00675D3A" w:rsidRPr="007F6ABF" w:rsidTr="00274C53">
        <w:tc>
          <w:tcPr>
            <w:tcW w:w="2268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Уровень сложности задания</w:t>
            </w:r>
          </w:p>
        </w:tc>
        <w:tc>
          <w:tcPr>
            <w:tcW w:w="2127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Количество заданий</w:t>
            </w:r>
          </w:p>
        </w:tc>
        <w:tc>
          <w:tcPr>
            <w:tcW w:w="1984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Максимальный первичный балл</w:t>
            </w:r>
          </w:p>
        </w:tc>
        <w:tc>
          <w:tcPr>
            <w:tcW w:w="3792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Процент первичного балла за задания данного уровня сложности от максимального первичного балла за всю работу, равного 12</w:t>
            </w:r>
          </w:p>
        </w:tc>
      </w:tr>
      <w:tr w:rsidR="00675D3A" w:rsidRPr="00986619" w:rsidTr="00274C53">
        <w:tc>
          <w:tcPr>
            <w:tcW w:w="2268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Базовый</w:t>
            </w:r>
          </w:p>
        </w:tc>
        <w:tc>
          <w:tcPr>
            <w:tcW w:w="2127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3792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25</w:t>
            </w:r>
          </w:p>
        </w:tc>
      </w:tr>
      <w:tr w:rsidR="00675D3A" w:rsidRPr="00986619" w:rsidTr="00274C53">
        <w:tc>
          <w:tcPr>
            <w:tcW w:w="2268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Повышенный</w:t>
            </w:r>
          </w:p>
        </w:tc>
        <w:tc>
          <w:tcPr>
            <w:tcW w:w="2127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3792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50</w:t>
            </w:r>
          </w:p>
        </w:tc>
      </w:tr>
      <w:tr w:rsidR="00675D3A" w:rsidRPr="00986619" w:rsidTr="00274C53">
        <w:tc>
          <w:tcPr>
            <w:tcW w:w="2268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Высокий</w:t>
            </w:r>
          </w:p>
        </w:tc>
        <w:tc>
          <w:tcPr>
            <w:tcW w:w="2127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3792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25</w:t>
            </w:r>
          </w:p>
        </w:tc>
      </w:tr>
      <w:tr w:rsidR="00675D3A" w:rsidRPr="007F6ABF" w:rsidTr="00274C53">
        <w:tc>
          <w:tcPr>
            <w:tcW w:w="2268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3792" w:type="dxa"/>
            <w:vAlign w:val="center"/>
          </w:tcPr>
          <w:p w:rsidR="00675D3A" w:rsidRPr="00986619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100</w:t>
            </w:r>
          </w:p>
        </w:tc>
      </w:tr>
    </w:tbl>
    <w:p w:rsidR="00675D3A" w:rsidRPr="007F6ABF" w:rsidRDefault="00675D3A" w:rsidP="00675D3A">
      <w:pPr>
        <w:pStyle w:val="1"/>
        <w:widowControl w:val="0"/>
        <w:spacing w:after="0" w:line="240" w:lineRule="auto"/>
        <w:ind w:left="0" w:firstLine="64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675D3A" w:rsidRPr="003550F7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7" w:name="_Hlk518060245"/>
      <w:r w:rsidRPr="003550F7"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оценивания диагностической работы</w:t>
      </w:r>
    </w:p>
    <w:bookmarkEnd w:id="7"/>
    <w:p w:rsidR="00675D3A" w:rsidRPr="003550F7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 w:cs="TimesNewRoman"/>
          <w:color w:val="000000" w:themeColor="text1"/>
          <w:sz w:val="28"/>
          <w:szCs w:val="28"/>
        </w:rPr>
      </w:pPr>
      <w:r w:rsidRPr="003550F7">
        <w:rPr>
          <w:rFonts w:ascii="Times New Roman" w:hAnsi="Times New Roman" w:cs="TimesNewRoman"/>
          <w:color w:val="000000" w:themeColor="text1"/>
          <w:sz w:val="28"/>
          <w:szCs w:val="28"/>
        </w:rPr>
        <w:t xml:space="preserve">Задание с кратким ответом считается выполненным, если обучающимся представлен ответ, совпадающий с верным ответом. </w:t>
      </w:r>
    </w:p>
    <w:p w:rsidR="00675D3A" w:rsidRPr="00986619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619">
        <w:rPr>
          <w:rFonts w:ascii="Times New Roman" w:hAnsi="Times New Roman"/>
          <w:color w:val="000000" w:themeColor="text1"/>
          <w:sz w:val="28"/>
          <w:szCs w:val="28"/>
        </w:rPr>
        <w:t xml:space="preserve">Задание развернутым ответом оценивается в 2 балла, если верно указаны оба элемента ответа (решение и ответ); в 1 балл, если допущена одна ошибка в расчетах; в 0 баллов, если оба элемента указаны неверно. За решение расчетных задач высокого уровня сложности – 3 балла. </w:t>
      </w:r>
    </w:p>
    <w:p w:rsidR="00675D3A" w:rsidRPr="00986619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619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балл за выполнение работы составляет – 12. На основе </w:t>
      </w:r>
      <w:r w:rsidRPr="00986619">
        <w:rPr>
          <w:rFonts w:ascii="Times New Roman" w:hAnsi="Times New Roman"/>
          <w:color w:val="000000" w:themeColor="text1"/>
          <w:sz w:val="28"/>
          <w:szCs w:val="28"/>
        </w:rPr>
        <w:lastRenderedPageBreak/>
        <w:t>баллов, выставленных за выполнение всех заданий работы, подсчитывается первичный балл, который переводится в отметку по пятибалльной шкале (таблица 2).</w:t>
      </w:r>
    </w:p>
    <w:p w:rsidR="00675D3A" w:rsidRPr="00986619" w:rsidRDefault="00675D3A" w:rsidP="00675D3A">
      <w:pPr>
        <w:widowControl w:val="0"/>
        <w:spacing w:after="0" w:line="240" w:lineRule="auto"/>
        <w:ind w:firstLine="42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86619">
        <w:rPr>
          <w:rFonts w:ascii="Times New Roman" w:hAnsi="Times New Roman"/>
          <w:color w:val="000000" w:themeColor="text1"/>
          <w:sz w:val="28"/>
          <w:szCs w:val="28"/>
        </w:rPr>
        <w:t>Таблица 2</w:t>
      </w:r>
    </w:p>
    <w:p w:rsidR="00675D3A" w:rsidRPr="00986619" w:rsidRDefault="00675D3A" w:rsidP="00675D3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6619">
        <w:rPr>
          <w:rFonts w:ascii="Times New Roman" w:hAnsi="Times New Roman"/>
          <w:color w:val="000000" w:themeColor="text1"/>
          <w:sz w:val="28"/>
          <w:szCs w:val="28"/>
        </w:rPr>
        <w:t>Перевод баллов в отметку по пятибалльной шкале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5"/>
        <w:gridCol w:w="5220"/>
      </w:tblGrid>
      <w:tr w:rsidR="00675D3A" w:rsidRPr="00986619" w:rsidTr="00274C53">
        <w:tc>
          <w:tcPr>
            <w:tcW w:w="4677" w:type="dxa"/>
          </w:tcPr>
          <w:p w:rsidR="00675D3A" w:rsidRPr="00986619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Количество баллов</w:t>
            </w:r>
          </w:p>
        </w:tc>
        <w:tc>
          <w:tcPr>
            <w:tcW w:w="5388" w:type="dxa"/>
          </w:tcPr>
          <w:p w:rsidR="00675D3A" w:rsidRPr="00986619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Рекомендуемая оценка</w:t>
            </w:r>
          </w:p>
        </w:tc>
      </w:tr>
      <w:tr w:rsidR="00675D3A" w:rsidRPr="00986619" w:rsidTr="00274C53">
        <w:tc>
          <w:tcPr>
            <w:tcW w:w="4677" w:type="dxa"/>
          </w:tcPr>
          <w:p w:rsidR="00675D3A" w:rsidRPr="00986619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11-12</w:t>
            </w:r>
          </w:p>
        </w:tc>
        <w:tc>
          <w:tcPr>
            <w:tcW w:w="5388" w:type="dxa"/>
          </w:tcPr>
          <w:p w:rsidR="00675D3A" w:rsidRPr="00986619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</w:tr>
      <w:tr w:rsidR="00675D3A" w:rsidRPr="00986619" w:rsidTr="00274C53">
        <w:tc>
          <w:tcPr>
            <w:tcW w:w="4677" w:type="dxa"/>
          </w:tcPr>
          <w:p w:rsidR="00675D3A" w:rsidRPr="00986619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8-10</w:t>
            </w:r>
          </w:p>
        </w:tc>
        <w:tc>
          <w:tcPr>
            <w:tcW w:w="5388" w:type="dxa"/>
          </w:tcPr>
          <w:p w:rsidR="00675D3A" w:rsidRPr="00986619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</w:tr>
      <w:tr w:rsidR="00675D3A" w:rsidRPr="00986619" w:rsidTr="00274C53">
        <w:tc>
          <w:tcPr>
            <w:tcW w:w="4677" w:type="dxa"/>
          </w:tcPr>
          <w:p w:rsidR="00675D3A" w:rsidRPr="00986619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5-7</w:t>
            </w:r>
          </w:p>
        </w:tc>
        <w:tc>
          <w:tcPr>
            <w:tcW w:w="5388" w:type="dxa"/>
          </w:tcPr>
          <w:p w:rsidR="00675D3A" w:rsidRPr="00986619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</w:tr>
      <w:tr w:rsidR="00675D3A" w:rsidRPr="00FF5A23" w:rsidTr="00274C53">
        <w:tc>
          <w:tcPr>
            <w:tcW w:w="4677" w:type="dxa"/>
          </w:tcPr>
          <w:p w:rsidR="00675D3A" w:rsidRPr="00986619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Менее 5</w:t>
            </w:r>
          </w:p>
        </w:tc>
        <w:tc>
          <w:tcPr>
            <w:tcW w:w="5388" w:type="dxa"/>
          </w:tcPr>
          <w:p w:rsidR="00675D3A" w:rsidRPr="00986619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866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</w:tr>
    </w:tbl>
    <w:p w:rsidR="00675D3A" w:rsidRPr="00FF5A23" w:rsidRDefault="00675D3A" w:rsidP="00675D3A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675D3A" w:rsidRPr="0047427B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427B">
        <w:rPr>
          <w:rFonts w:ascii="Times New Roman" w:hAnsi="Times New Roman"/>
          <w:b/>
          <w:sz w:val="28"/>
          <w:szCs w:val="28"/>
        </w:rPr>
        <w:t>Продолжительность диагностической работы</w:t>
      </w:r>
    </w:p>
    <w:p w:rsidR="00675D3A" w:rsidRPr="0047427B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427B">
        <w:rPr>
          <w:rFonts w:ascii="Times New Roman" w:hAnsi="Times New Roman"/>
          <w:sz w:val="28"/>
          <w:szCs w:val="28"/>
        </w:rPr>
        <w:t>Примерное время на выполнение заданий составляет:</w:t>
      </w:r>
    </w:p>
    <w:p w:rsidR="00675D3A" w:rsidRPr="0047427B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27B">
        <w:rPr>
          <w:rFonts w:ascii="Times New Roman" w:hAnsi="Times New Roman"/>
          <w:color w:val="000000" w:themeColor="text1"/>
          <w:sz w:val="28"/>
          <w:szCs w:val="28"/>
        </w:rPr>
        <w:t>для заданий базового уровня сложности – от 5 до 10 мин;</w:t>
      </w:r>
    </w:p>
    <w:p w:rsidR="00675D3A" w:rsidRPr="0047427B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27B">
        <w:rPr>
          <w:rFonts w:ascii="Times New Roman" w:hAnsi="Times New Roman"/>
          <w:color w:val="000000" w:themeColor="text1"/>
          <w:sz w:val="28"/>
          <w:szCs w:val="28"/>
        </w:rPr>
        <w:t>для заданий повышенного уровня сложности – от 10 до 15 мин;</w:t>
      </w:r>
    </w:p>
    <w:p w:rsidR="00675D3A" w:rsidRPr="0047427B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27B">
        <w:rPr>
          <w:rFonts w:ascii="Times New Roman" w:hAnsi="Times New Roman"/>
          <w:color w:val="000000" w:themeColor="text1"/>
          <w:sz w:val="28"/>
          <w:szCs w:val="28"/>
        </w:rPr>
        <w:t>задания высокого уровня сложности – от 15 до 20 мин.</w:t>
      </w:r>
    </w:p>
    <w:p w:rsidR="00675D3A" w:rsidRPr="0047427B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427B">
        <w:rPr>
          <w:rFonts w:ascii="Times New Roman" w:hAnsi="Times New Roman"/>
          <w:sz w:val="28"/>
          <w:szCs w:val="28"/>
        </w:rPr>
        <w:t>На выполнение всей работы отводится 45 минут.</w:t>
      </w:r>
    </w:p>
    <w:p w:rsidR="00675D3A" w:rsidRPr="0047427B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7427B">
        <w:rPr>
          <w:rFonts w:ascii="Times New Roman" w:hAnsi="Times New Roman"/>
          <w:b/>
          <w:sz w:val="28"/>
          <w:szCs w:val="28"/>
        </w:rPr>
        <w:t>Дополнительные материалы и оборудование</w:t>
      </w:r>
    </w:p>
    <w:p w:rsidR="00675D3A" w:rsidRPr="0047427B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427B">
        <w:rPr>
          <w:rFonts w:ascii="Times New Roman" w:hAnsi="Times New Roman"/>
          <w:sz w:val="28"/>
          <w:szCs w:val="28"/>
        </w:rPr>
        <w:t xml:space="preserve"> При выполнении заданий можно пользоваться черновиком. Записи в черновике не учитываются при оценивании работы.</w:t>
      </w:r>
    </w:p>
    <w:p w:rsidR="00675D3A" w:rsidRPr="0047427B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75D3A" w:rsidRDefault="00675D3A" w:rsidP="00675D3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8" w:name="_Hlk518056184"/>
      <w:r w:rsidRPr="0047427B">
        <w:rPr>
          <w:rFonts w:ascii="Times New Roman" w:hAnsi="Times New Roman"/>
          <w:b/>
          <w:color w:val="000000" w:themeColor="text1"/>
          <w:sz w:val="28"/>
          <w:szCs w:val="28"/>
        </w:rPr>
        <w:t>ОБОБЩЕННЫЙ ПЛАН ВАРИАНТА ДИАГНОСТИЧЕСКОЙ РАБОТЫ</w:t>
      </w:r>
    </w:p>
    <w:p w:rsidR="00675D3A" w:rsidRPr="005D09A5" w:rsidRDefault="00675D3A" w:rsidP="00675D3A">
      <w:pPr>
        <w:spacing w:after="16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_Hlk518060780"/>
      <w:bookmarkEnd w:id="8"/>
      <w:r w:rsidRPr="005D09A5">
        <w:rPr>
          <w:rFonts w:ascii="Times New Roman" w:eastAsia="Calibri" w:hAnsi="Times New Roman" w:cs="Times New Roman"/>
          <w:sz w:val="28"/>
          <w:szCs w:val="28"/>
          <w:lang w:eastAsia="en-US"/>
        </w:rPr>
        <w:t>Уровни сложности заданий: Б – базовый; П – повышенный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– высокий</w:t>
      </w:r>
      <w:r w:rsidRPr="005D09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717"/>
        <w:gridCol w:w="1258"/>
        <w:gridCol w:w="1362"/>
        <w:gridCol w:w="1173"/>
        <w:gridCol w:w="1287"/>
        <w:gridCol w:w="1134"/>
      </w:tblGrid>
      <w:tr w:rsidR="00675D3A" w:rsidRPr="00E54A9A" w:rsidTr="00274C53">
        <w:tc>
          <w:tcPr>
            <w:tcW w:w="1134" w:type="dxa"/>
            <w:vAlign w:val="center"/>
          </w:tcPr>
          <w:bookmarkEnd w:id="9"/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271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258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элементов содержания</w:t>
            </w:r>
          </w:p>
        </w:tc>
        <w:tc>
          <w:tcPr>
            <w:tcW w:w="1362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проверяемых умений</w:t>
            </w:r>
          </w:p>
        </w:tc>
        <w:tc>
          <w:tcPr>
            <w:tcW w:w="1173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28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Примерное время выполнения задания (мин)</w:t>
            </w:r>
          </w:p>
        </w:tc>
      </w:tr>
      <w:tr w:rsidR="00675D3A" w:rsidRPr="00E54A9A" w:rsidTr="00274C53"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Кодирование и декодирование информации</w:t>
            </w:r>
          </w:p>
        </w:tc>
        <w:tc>
          <w:tcPr>
            <w:tcW w:w="1258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1.2, 1.6, 6.1, 6.2</w:t>
            </w:r>
          </w:p>
        </w:tc>
        <w:tc>
          <w:tcPr>
            <w:tcW w:w="1362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173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28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</w:tr>
      <w:tr w:rsidR="00675D3A" w:rsidRPr="00E54A9A" w:rsidTr="00274C53"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в компьютерных сетях, некомпьютерных источниках информации.</w:t>
            </w:r>
          </w:p>
        </w:tc>
        <w:tc>
          <w:tcPr>
            <w:tcW w:w="1258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1.4, 1.5</w:t>
            </w:r>
          </w:p>
        </w:tc>
        <w:tc>
          <w:tcPr>
            <w:tcW w:w="1362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1.1, 3</w:t>
            </w:r>
          </w:p>
        </w:tc>
        <w:tc>
          <w:tcPr>
            <w:tcW w:w="1173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28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</w:t>
            </w:r>
          </w:p>
        </w:tc>
      </w:tr>
      <w:tr w:rsidR="00675D3A" w:rsidRPr="00E54A9A" w:rsidTr="00274C53"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Простейшие управляемые компьютерные модели</w:t>
            </w:r>
          </w:p>
        </w:tc>
        <w:tc>
          <w:tcPr>
            <w:tcW w:w="1258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2.1, 2.2</w:t>
            </w:r>
          </w:p>
        </w:tc>
        <w:tc>
          <w:tcPr>
            <w:tcW w:w="1362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173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28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</w:tr>
      <w:tr w:rsidR="00675D3A" w:rsidRPr="00E54A9A" w:rsidTr="00274C53"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количественных параметров текстовой информации. </w:t>
            </w:r>
          </w:p>
        </w:tc>
        <w:tc>
          <w:tcPr>
            <w:tcW w:w="1258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1.7, 4.1, 4.2</w:t>
            </w:r>
          </w:p>
        </w:tc>
        <w:tc>
          <w:tcPr>
            <w:tcW w:w="1362" w:type="dxa"/>
            <w:vAlign w:val="center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2, 1.3</w:t>
            </w:r>
          </w:p>
        </w:tc>
        <w:tc>
          <w:tcPr>
            <w:tcW w:w="1173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28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</w:t>
            </w:r>
          </w:p>
        </w:tc>
      </w:tr>
      <w:tr w:rsidR="00675D3A" w:rsidRPr="00E54A9A" w:rsidTr="00274C53"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17" w:type="dxa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количественных </w:t>
            </w: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параметров графических объектов.</w:t>
            </w:r>
          </w:p>
        </w:tc>
        <w:tc>
          <w:tcPr>
            <w:tcW w:w="1258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1.7, 3.1, 3.2</w:t>
            </w:r>
          </w:p>
        </w:tc>
        <w:tc>
          <w:tcPr>
            <w:tcW w:w="1362" w:type="dxa"/>
            <w:vAlign w:val="center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2, 1.3</w:t>
            </w:r>
          </w:p>
        </w:tc>
        <w:tc>
          <w:tcPr>
            <w:tcW w:w="1173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28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</w:t>
            </w:r>
          </w:p>
        </w:tc>
      </w:tr>
      <w:tr w:rsidR="00675D3A" w:rsidRPr="00E54A9A" w:rsidTr="00274C53"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7" w:type="dxa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количественных параметров информационных процессов. Скорость передачи и обработки объектов</w:t>
            </w:r>
          </w:p>
        </w:tc>
        <w:tc>
          <w:tcPr>
            <w:tcW w:w="1258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1.7, 1.4, 4.2</w:t>
            </w:r>
          </w:p>
        </w:tc>
        <w:tc>
          <w:tcPr>
            <w:tcW w:w="1362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2, 1.2</w:t>
            </w:r>
          </w:p>
        </w:tc>
        <w:tc>
          <w:tcPr>
            <w:tcW w:w="1173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28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2-5</w:t>
            </w:r>
          </w:p>
        </w:tc>
      </w:tr>
      <w:tr w:rsidR="00675D3A" w:rsidRPr="00E54A9A" w:rsidTr="00274C53"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количественных параметров информационных объектов. Объем памяти, необходимый для хранения объектов</w:t>
            </w:r>
          </w:p>
        </w:tc>
        <w:tc>
          <w:tcPr>
            <w:tcW w:w="1258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1.7, 1.4, 5.1, 5.2</w:t>
            </w:r>
          </w:p>
        </w:tc>
        <w:tc>
          <w:tcPr>
            <w:tcW w:w="1362" w:type="dxa"/>
            <w:vAlign w:val="center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2, 1.3, 3</w:t>
            </w:r>
          </w:p>
        </w:tc>
        <w:tc>
          <w:tcPr>
            <w:tcW w:w="1173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28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</w:tr>
    </w:tbl>
    <w:p w:rsidR="00675D3A" w:rsidRPr="00F62C85" w:rsidRDefault="00675D3A" w:rsidP="00675D3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675D3A" w:rsidRPr="00E54A9A" w:rsidRDefault="00675D3A" w:rsidP="00675D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0" w:name="_Hlk518056404"/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>КОДИФИКАТОР</w:t>
      </w:r>
    </w:p>
    <w:p w:rsidR="00675D3A" w:rsidRPr="00E54A9A" w:rsidRDefault="00675D3A" w:rsidP="00675D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>ЭЛЕМЕНТОВ СОДЕРЖАНИЯ И ПЛАНИРУЕМЫХ РЕЗУЛЬТАТОВ</w:t>
      </w:r>
    </w:p>
    <w:bookmarkEnd w:id="10"/>
    <w:p w:rsidR="00675D3A" w:rsidRPr="00E54A9A" w:rsidRDefault="00675D3A" w:rsidP="00675D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5D3A" w:rsidRPr="00E54A9A" w:rsidRDefault="00675D3A" w:rsidP="00675D3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>Кодификатор элементов содержания и планируемых результатов является одним из документов, определяющих структуру и содержание диагностической работы. Кодификатор является систематизированным перечнем элементов содержания и планируемых результатов, в котором каждому объекту соответствует определенный код.</w:t>
      </w:r>
    </w:p>
    <w:p w:rsidR="00675D3A" w:rsidRPr="00E54A9A" w:rsidRDefault="00675D3A" w:rsidP="00675D3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 xml:space="preserve">Кодификатор составлен на базе Федерального государственного образовательного стандарта основного общего образования (приказ Минобразования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E54A9A">
          <w:rPr>
            <w:rFonts w:ascii="Times New Roman" w:hAnsi="Times New Roman"/>
            <w:color w:val="000000" w:themeColor="text1"/>
            <w:sz w:val="28"/>
            <w:szCs w:val="28"/>
          </w:rPr>
          <w:t>2010 г</w:t>
        </w:r>
      </w:smartTag>
      <w:r w:rsidRPr="00E54A9A">
        <w:rPr>
          <w:rFonts w:ascii="Times New Roman" w:hAnsi="Times New Roman"/>
          <w:color w:val="000000" w:themeColor="text1"/>
          <w:sz w:val="28"/>
          <w:szCs w:val="28"/>
        </w:rPr>
        <w:t>. N 1897 «Об утверждении федерального государственного образовательного стандарта основного общего образования»).</w:t>
      </w:r>
    </w:p>
    <w:p w:rsidR="00675D3A" w:rsidRPr="00F61FBB" w:rsidRDefault="00675D3A" w:rsidP="00675D3A">
      <w:pPr>
        <w:pStyle w:val="1"/>
        <w:widowControl w:val="0"/>
        <w:spacing w:after="0" w:line="240" w:lineRule="auto"/>
        <w:ind w:left="0" w:firstLine="772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675D3A" w:rsidRPr="00E54A9A" w:rsidRDefault="00675D3A" w:rsidP="00675D3A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11" w:name="_Hlk518056809"/>
      <w:bookmarkStart w:id="12" w:name="_Hlk518062368"/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>РАЗДЕЛ 1. Перечень элементов содержания, проверяемых в диагностической работе</w:t>
      </w:r>
    </w:p>
    <w:bookmarkEnd w:id="11"/>
    <w:p w:rsidR="00675D3A" w:rsidRPr="00F61FBB" w:rsidRDefault="00675D3A" w:rsidP="00675D3A">
      <w:pPr>
        <w:pStyle w:val="1"/>
        <w:widowControl w:val="0"/>
        <w:spacing w:after="0" w:line="240" w:lineRule="auto"/>
        <w:ind w:left="0" w:firstLine="772"/>
        <w:jc w:val="both"/>
        <w:rPr>
          <w:rFonts w:ascii="Times New Roman" w:hAnsi="Times New Roman"/>
          <w:b/>
          <w:color w:val="FF0000"/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"/>
        <w:gridCol w:w="8971"/>
      </w:tblGrid>
      <w:tr w:rsidR="00675D3A" w:rsidRPr="00E54A9A" w:rsidTr="00274C53">
        <w:tc>
          <w:tcPr>
            <w:tcW w:w="559" w:type="dxa"/>
          </w:tcPr>
          <w:bookmarkEnd w:id="12"/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Элементы содержания, проверяемые заданиями </w:t>
            </w:r>
          </w:p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диагностической работ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E54A9A" w:rsidRDefault="00675D3A" w:rsidP="00274C5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и её свойства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процессы. Обработка информации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комбинаторики. Расчет количества вариантов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Всемирная паутина как информационное хранилище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информации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Дискретная форма представления информации. Единицы измерения информации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E54A9A" w:rsidRDefault="00675D3A" w:rsidP="00274C5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Компьютер – универсальное устройство обработки информации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Файлы и файловые структуры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Пользовательский интерфейс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Обработка графической информации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Компьютерная графика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количественных параметров графических объектов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Обработка текстовой информации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Текстовые документы и технологии их создания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E54A9A" w:rsidRDefault="00675D3A" w:rsidP="00274C5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Мультимедиа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мультимедиа.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количественных параметров аудио файлов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E54A9A" w:rsidRDefault="00675D3A" w:rsidP="00274C5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Математические основы информатики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информации – знаковые системы. Естественные и формальные языки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Кодирование информации</w:t>
            </w:r>
          </w:p>
        </w:tc>
      </w:tr>
    </w:tbl>
    <w:p w:rsidR="00675D3A" w:rsidRPr="00F61FBB" w:rsidRDefault="00675D3A" w:rsidP="00675D3A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8"/>
        </w:rPr>
      </w:pPr>
    </w:p>
    <w:p w:rsidR="00675D3A" w:rsidRPr="00E54A9A" w:rsidRDefault="00675D3A" w:rsidP="00675D3A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3" w:name="_Hlk518056844"/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>РАЗДЕЛ 2. Перечень планируемых результатов</w:t>
      </w:r>
    </w:p>
    <w:bookmarkEnd w:id="13"/>
    <w:p w:rsidR="00675D3A" w:rsidRPr="00F61FBB" w:rsidRDefault="00675D3A" w:rsidP="00675D3A">
      <w:pPr>
        <w:pStyle w:val="1"/>
        <w:widowControl w:val="0"/>
        <w:spacing w:after="0" w:line="240" w:lineRule="auto"/>
        <w:ind w:left="0" w:firstLine="772"/>
        <w:jc w:val="both"/>
        <w:rPr>
          <w:rFonts w:ascii="Times New Roman" w:hAnsi="Times New Roman"/>
          <w:b/>
          <w:color w:val="FF0000"/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"/>
        <w:gridCol w:w="8393"/>
      </w:tblGrid>
      <w:tr w:rsidR="00675D3A" w:rsidRPr="00E54A9A" w:rsidTr="00274C53">
        <w:tc>
          <w:tcPr>
            <w:tcW w:w="928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Код</w:t>
            </w:r>
          </w:p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8393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Планируемые результаты, которые проверяются заданиями диагностической работы</w:t>
            </w:r>
          </w:p>
        </w:tc>
      </w:tr>
      <w:tr w:rsidR="00675D3A" w:rsidRPr="00E54A9A" w:rsidTr="00274C53">
        <w:tc>
          <w:tcPr>
            <w:tcW w:w="928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8393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Владение основным понятийным аппаратом школьного курса информатики</w:t>
            </w:r>
          </w:p>
        </w:tc>
      </w:tr>
      <w:tr w:rsidR="00675D3A" w:rsidRPr="00E54A9A" w:rsidTr="00274C53">
        <w:tc>
          <w:tcPr>
            <w:tcW w:w="928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1.1</w:t>
            </w:r>
          </w:p>
        </w:tc>
        <w:tc>
          <w:tcPr>
            <w:tcW w:w="8393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Знание и понимание смысла понятий: информация, информационные процессы, единицы измерения информации, кодирование и декодирование, файловая система.</w:t>
            </w:r>
          </w:p>
        </w:tc>
      </w:tr>
      <w:tr w:rsidR="00675D3A" w:rsidRPr="00E54A9A" w:rsidTr="00274C53">
        <w:tc>
          <w:tcPr>
            <w:tcW w:w="928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1.2</w:t>
            </w:r>
          </w:p>
        </w:tc>
        <w:tc>
          <w:tcPr>
            <w:tcW w:w="8393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Знание и понимание смысла информационных процессов: хранение, обработка, передача, создание</w:t>
            </w:r>
          </w:p>
        </w:tc>
      </w:tr>
      <w:tr w:rsidR="00675D3A" w:rsidRPr="00E54A9A" w:rsidTr="00274C53">
        <w:tc>
          <w:tcPr>
            <w:tcW w:w="928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1.3</w:t>
            </w:r>
          </w:p>
        </w:tc>
        <w:tc>
          <w:tcPr>
            <w:tcW w:w="8393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Умение давать оценку количественных параметров информации: измерение графической, текстовой, аудио информации.</w:t>
            </w:r>
          </w:p>
        </w:tc>
      </w:tr>
      <w:tr w:rsidR="00675D3A" w:rsidRPr="00E54A9A" w:rsidTr="00274C53">
        <w:tc>
          <w:tcPr>
            <w:tcW w:w="928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2. </w:t>
            </w:r>
          </w:p>
        </w:tc>
        <w:tc>
          <w:tcPr>
            <w:tcW w:w="8393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Решение задач различного типа и уровня сложности</w:t>
            </w:r>
          </w:p>
        </w:tc>
      </w:tr>
      <w:tr w:rsidR="00675D3A" w:rsidRPr="00E54A9A" w:rsidTr="00274C53">
        <w:tc>
          <w:tcPr>
            <w:tcW w:w="928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8393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Использование приобретенных знаний и умений в практической деятельности и повседневной жизни</w:t>
            </w:r>
          </w:p>
        </w:tc>
      </w:tr>
      <w:tr w:rsidR="00675D3A" w:rsidRPr="00E54A9A" w:rsidTr="00274C53">
        <w:tc>
          <w:tcPr>
            <w:tcW w:w="928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3.1</w:t>
            </w:r>
          </w:p>
        </w:tc>
        <w:tc>
          <w:tcPr>
            <w:tcW w:w="8393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Умение приводить (распознавать) примеры практического использования различных видов информации в повседневной жизни.</w:t>
            </w:r>
          </w:p>
        </w:tc>
      </w:tr>
      <w:tr w:rsidR="00675D3A" w:rsidRPr="00E54A9A" w:rsidTr="00274C53">
        <w:tc>
          <w:tcPr>
            <w:tcW w:w="928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3.2</w:t>
            </w:r>
          </w:p>
        </w:tc>
        <w:tc>
          <w:tcPr>
            <w:tcW w:w="8393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Умение применять полученные знания о создании и обработке графических, текстовых и мультимедиа объектов.</w:t>
            </w:r>
          </w:p>
        </w:tc>
      </w:tr>
    </w:tbl>
    <w:p w:rsidR="00675D3A" w:rsidRPr="00F61FBB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5D3A" w:rsidRPr="00E54A9A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14" w:name="_Hlk518054874"/>
      <w:r w:rsidRPr="00E54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ОТВЕТЫ И КРИТЕРИИ ОЦЕНИВАНИЯ </w:t>
      </w:r>
      <w:r w:rsidRPr="00E54A9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ДИАГНОСТИЧЕСКОЙРАБОТы</w:t>
      </w:r>
    </w:p>
    <w:p w:rsidR="00675D3A" w:rsidRPr="00E54A9A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5D3A" w:rsidRPr="00E54A9A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Итоговая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E54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иагностическая работа</w:t>
      </w:r>
    </w:p>
    <w:p w:rsidR="00675D3A" w:rsidRPr="00E54A9A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1985"/>
        <w:gridCol w:w="2976"/>
        <w:gridCol w:w="1417"/>
      </w:tblGrid>
      <w:tr w:rsidR="00675D3A" w:rsidRPr="00E54A9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4"/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675D3A" w:rsidRPr="00E54A9A" w:rsidRDefault="00675D3A" w:rsidP="00274C53">
            <w:pPr>
              <w:widowControl w:val="0"/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задание</w:t>
            </w:r>
          </w:p>
        </w:tc>
      </w:tr>
      <w:tr w:rsidR="00675D3A" w:rsidRPr="00D74047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D7404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5D3A" w:rsidRPr="00D7404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(АЯАЯММ)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5D3A" w:rsidRPr="00D7404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(КАНТАТА)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D74047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47"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D7404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D3A" w:rsidRPr="00D74047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D7404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D7404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47">
              <w:rPr>
                <w:rFonts w:ascii="Times New Roman" w:hAnsi="Times New Roman" w:cs="Times New Roman"/>
                <w:sz w:val="24"/>
                <w:szCs w:val="24"/>
              </w:rPr>
              <w:t>2 146 800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D7404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47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D74047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47"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D7404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D3A" w:rsidRPr="00D74047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D7404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D74047" w:rsidRDefault="00675D3A" w:rsidP="00274C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4047">
              <w:rPr>
                <w:rFonts w:ascii="Times New Roman" w:hAnsi="Times New Roman" w:cs="Times New Roman"/>
                <w:lang w:val="en-US"/>
              </w:rPr>
              <w:t>D</w:t>
            </w:r>
            <w:r w:rsidRPr="00D74047">
              <w:rPr>
                <w:rFonts w:ascii="Times New Roman" w:hAnsi="Times New Roman" w:cs="Times New Roman"/>
              </w:rPr>
              <w:t xml:space="preserve">:\ </w:t>
            </w:r>
            <w:r>
              <w:rPr>
                <w:rFonts w:ascii="Times New Roman" w:hAnsi="Times New Roman" w:cs="Times New Roman"/>
              </w:rPr>
              <w:t>ФУТБОЛ</w:t>
            </w:r>
            <w:r w:rsidRPr="00D74047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ФОТО</w:t>
            </w:r>
            <w:r w:rsidRPr="00D74047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ЛУЧШИЕ</w:t>
            </w:r>
          </w:p>
          <w:p w:rsidR="00675D3A" w:rsidRPr="00D74047" w:rsidRDefault="00675D3A" w:rsidP="00274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56150A" w:rsidRDefault="00675D3A" w:rsidP="00274C53">
            <w:pPr>
              <w:spacing w:line="240" w:lineRule="auto"/>
              <w:rPr>
                <w:rFonts w:ascii="Times New Roman" w:hAnsi="Times New Roman" w:cs="Times New Roman"/>
                <w:highlight w:val="green"/>
              </w:rPr>
            </w:pPr>
            <w:r w:rsidRPr="0056150A">
              <w:rPr>
                <w:rFonts w:ascii="Times New Roman" w:hAnsi="Times New Roman" w:cs="Times New Roman"/>
                <w:lang w:val="en-US"/>
              </w:rPr>
              <w:t>D</w:t>
            </w:r>
            <w:r w:rsidRPr="0056150A">
              <w:rPr>
                <w:rFonts w:ascii="Times New Roman" w:hAnsi="Times New Roman" w:cs="Times New Roman"/>
              </w:rPr>
              <w:t>:\ ПРИРОДА\УРАЛ\ЖИВОТНЫЕ\КРАСНОКНИЖНЫЕ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D74047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47"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D7404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D3A" w:rsidRPr="001D3623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1D36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1D36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3">
              <w:rPr>
                <w:rFonts w:ascii="Times New Roman" w:hAnsi="Times New Roman" w:cs="Times New Roman"/>
                <w:sz w:val="24"/>
                <w:szCs w:val="24"/>
              </w:rPr>
              <w:t>в 1,6 раза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1D36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3">
              <w:rPr>
                <w:rFonts w:ascii="Times New Roman" w:hAnsi="Times New Roman" w:cs="Times New Roman"/>
                <w:sz w:val="24"/>
                <w:szCs w:val="24"/>
              </w:rPr>
              <w:t xml:space="preserve">в 1,25 раза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1D3623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3">
              <w:rPr>
                <w:rFonts w:ascii="Times New Roman" w:hAnsi="Times New Roman" w:cs="Times New Roman"/>
                <w:sz w:val="24"/>
                <w:szCs w:val="24"/>
              </w:rPr>
              <w:t xml:space="preserve">1 балл за верное решение </w:t>
            </w:r>
            <w:r w:rsidRPr="001D3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общем виде.</w:t>
            </w:r>
          </w:p>
          <w:p w:rsidR="00675D3A" w:rsidRPr="001D3623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3"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1D36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75D3A" w:rsidRPr="00D74047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762B5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762B5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BE0AD8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8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73240F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0F">
              <w:rPr>
                <w:rFonts w:ascii="Times New Roman" w:hAnsi="Times New Roman" w:cs="Times New Roman"/>
                <w:sz w:val="24"/>
                <w:szCs w:val="24"/>
              </w:rPr>
              <w:t>1 балл за верное решение в общем виде.</w:t>
            </w:r>
          </w:p>
          <w:p w:rsidR="00675D3A" w:rsidRPr="0073240F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0F"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73240F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D3A" w:rsidRPr="00D74047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7F72FD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7F72FD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FD">
              <w:rPr>
                <w:rFonts w:ascii="Times New Roman" w:hAnsi="Times New Roman" w:cs="Times New Roman"/>
                <w:sz w:val="24"/>
                <w:szCs w:val="24"/>
              </w:rPr>
              <w:t>20с.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53BA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A1">
              <w:rPr>
                <w:rFonts w:ascii="Times New Roman" w:hAnsi="Times New Roman" w:cs="Times New Roman"/>
                <w:sz w:val="24"/>
                <w:szCs w:val="24"/>
              </w:rPr>
              <w:t>75с.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7F72FD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FD">
              <w:rPr>
                <w:rFonts w:ascii="Times New Roman" w:hAnsi="Times New Roman" w:cs="Times New Roman"/>
                <w:sz w:val="24"/>
                <w:szCs w:val="24"/>
              </w:rPr>
              <w:t>1 балл за верное решение в общем виде.</w:t>
            </w:r>
          </w:p>
          <w:p w:rsidR="00675D3A" w:rsidRPr="007F72FD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FD"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7F72FD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D3A" w:rsidRPr="00E54A9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B0706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B0706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6C">
              <w:rPr>
                <w:rFonts w:ascii="Times New Roman" w:hAnsi="Times New Roman" w:cs="Times New Roman"/>
                <w:sz w:val="24"/>
                <w:szCs w:val="24"/>
              </w:rPr>
              <w:t>51200 Гц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B0706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6C">
              <w:rPr>
                <w:rFonts w:ascii="Times New Roman" w:hAnsi="Times New Roman" w:cs="Times New Roman"/>
                <w:sz w:val="24"/>
                <w:szCs w:val="24"/>
              </w:rPr>
              <w:t>51200 Гц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B0706C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06C">
              <w:rPr>
                <w:rFonts w:ascii="Times New Roman" w:hAnsi="Times New Roman" w:cs="Times New Roman"/>
                <w:sz w:val="24"/>
                <w:szCs w:val="24"/>
              </w:rPr>
              <w:t>1 балл за верную запись всех исходных формул.</w:t>
            </w:r>
          </w:p>
          <w:p w:rsidR="00675D3A" w:rsidRPr="00B0706C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06C">
              <w:rPr>
                <w:rFonts w:ascii="Times New Roman" w:hAnsi="Times New Roman" w:cs="Times New Roman"/>
                <w:sz w:val="24"/>
                <w:szCs w:val="24"/>
              </w:rPr>
              <w:t>1 балл за верное решение в общем виде.</w:t>
            </w:r>
          </w:p>
          <w:p w:rsidR="00675D3A" w:rsidRPr="00B0706C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06C">
              <w:rPr>
                <w:rFonts w:ascii="Times New Roman" w:hAnsi="Times New Roman" w:cs="Times New Roman"/>
                <w:sz w:val="24"/>
                <w:szCs w:val="24"/>
              </w:rPr>
              <w:t>1 балл за получения верного числового ответа с единицей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B0706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D3A" w:rsidRPr="00E54A9A" w:rsidTr="00274C53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 за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75D3A" w:rsidRPr="00F61FBB" w:rsidRDefault="00675D3A" w:rsidP="00675D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5D3A" w:rsidRPr="00E54A9A" w:rsidRDefault="00675D3A" w:rsidP="00675D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9A">
        <w:rPr>
          <w:rFonts w:ascii="Times New Roman" w:hAnsi="Times New Roman" w:cs="Times New Roman"/>
          <w:sz w:val="28"/>
          <w:szCs w:val="28"/>
        </w:rPr>
        <w:t xml:space="preserve">За отсутствующий или не соответствующий указанным критериям ответ задание оценивается в 0 баллов. </w:t>
      </w:r>
    </w:p>
    <w:p w:rsidR="00675D3A" w:rsidRDefault="00675D3A" w:rsidP="00675D3A">
      <w:pPr>
        <w:ind w:firstLine="708"/>
        <w:rPr>
          <w:rFonts w:ascii="Times New Roman" w:hAnsi="Times New Roman"/>
          <w:sz w:val="28"/>
          <w:szCs w:val="28"/>
        </w:rPr>
      </w:pPr>
    </w:p>
    <w:p w:rsidR="00675D3A" w:rsidRPr="00F62C85" w:rsidRDefault="00675D3A" w:rsidP="00675D3A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5" w:name="_Hlk518062747"/>
      <w:bookmarkStart w:id="16" w:name="_Hlk518054934"/>
      <w:r w:rsidRPr="00F62C85">
        <w:rPr>
          <w:rFonts w:ascii="Times New Roman" w:hAnsi="Times New Roman"/>
          <w:b/>
          <w:color w:val="000000" w:themeColor="text1"/>
          <w:sz w:val="28"/>
          <w:szCs w:val="28"/>
        </w:rPr>
        <w:t>ФИ________________________________________</w:t>
      </w:r>
    </w:p>
    <w:p w:rsidR="00675D3A" w:rsidRPr="00F62C85" w:rsidRDefault="00675D3A" w:rsidP="00675D3A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b/>
          <w:color w:val="000000" w:themeColor="text1"/>
          <w:sz w:val="28"/>
          <w:szCs w:val="28"/>
        </w:rPr>
        <w:t>класс _____________________________________</w:t>
      </w:r>
    </w:p>
    <w:p w:rsidR="00675D3A" w:rsidRPr="00F62C85" w:rsidRDefault="00675D3A" w:rsidP="00675D3A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 w:themeColor="text1"/>
          <w:szCs w:val="28"/>
        </w:rPr>
      </w:pPr>
    </w:p>
    <w:p w:rsidR="00675D3A" w:rsidRPr="00F62C85" w:rsidRDefault="00675D3A" w:rsidP="00675D3A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  <w:szCs w:val="28"/>
        </w:rPr>
        <w:t>ИТОГОВАЯ</w:t>
      </w:r>
      <w:r w:rsidRPr="00F21090">
        <w:rPr>
          <w:rStyle w:val="a6"/>
          <w:color w:val="000000" w:themeColor="text1"/>
          <w:szCs w:val="28"/>
        </w:rPr>
        <w:t xml:space="preserve"> ДИАГНОСТИЧЕСКАЯ РАБОТА</w:t>
      </w:r>
      <w:bookmarkEnd w:id="15"/>
      <w:r w:rsidRPr="00D74047">
        <w:rPr>
          <w:b/>
          <w:color w:val="000000" w:themeColor="text1"/>
        </w:rPr>
        <w:t>7</w:t>
      </w:r>
      <w:bookmarkStart w:id="17" w:name="_Hlk518062768"/>
      <w:r w:rsidRPr="00F21090">
        <w:rPr>
          <w:b/>
          <w:color w:val="000000" w:themeColor="text1"/>
          <w:szCs w:val="28"/>
        </w:rPr>
        <w:t>КЛАСС</w:t>
      </w:r>
      <w:bookmarkEnd w:id="17"/>
    </w:p>
    <w:bookmarkEnd w:id="16"/>
    <w:p w:rsidR="00675D3A" w:rsidRDefault="00675D3A" w:rsidP="00675D3A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75D3A" w:rsidRPr="00F62C85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b/>
          <w:color w:val="000000" w:themeColor="text1"/>
          <w:sz w:val="28"/>
          <w:szCs w:val="28"/>
        </w:rPr>
        <w:t>Вариант 1</w:t>
      </w:r>
    </w:p>
    <w:p w:rsidR="00675D3A" w:rsidRPr="00F62C85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Инструкция по выполнению работы</w:t>
      </w:r>
    </w:p>
    <w:p w:rsidR="00675D3A" w:rsidRPr="00F62C85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5D3A" w:rsidRPr="00F62C85" w:rsidRDefault="00675D3A" w:rsidP="00675D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color w:val="000000" w:themeColor="text1"/>
          <w:sz w:val="28"/>
          <w:szCs w:val="28"/>
        </w:rPr>
        <w:t>Работа включает 7 заданий.</w:t>
      </w:r>
    </w:p>
    <w:p w:rsidR="00675D3A" w:rsidRPr="00F62C85" w:rsidRDefault="00675D3A" w:rsidP="00675D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color w:val="000000" w:themeColor="text1"/>
          <w:sz w:val="28"/>
          <w:szCs w:val="28"/>
        </w:rPr>
        <w:t>Внимательно прочитайте каждое задание. Отвечайте только после того, как вы поняли вопрос и проанализировали все варианты ответа.</w:t>
      </w:r>
    </w:p>
    <w:p w:rsidR="00675D3A" w:rsidRPr="00F62C85" w:rsidRDefault="00675D3A" w:rsidP="00675D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color w:val="000000" w:themeColor="text1"/>
          <w:sz w:val="28"/>
          <w:szCs w:val="28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675D3A" w:rsidRPr="00F62C85" w:rsidRDefault="00675D3A" w:rsidP="00675D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color w:val="000000" w:themeColor="text1"/>
          <w:sz w:val="28"/>
          <w:szCs w:val="28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75D3A" w:rsidRPr="00F62C85" w:rsidRDefault="00675D3A" w:rsidP="00675D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75D3A" w:rsidRPr="00F62C85" w:rsidRDefault="00675D3A" w:rsidP="00675D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color w:val="000000" w:themeColor="text1"/>
          <w:sz w:val="28"/>
          <w:szCs w:val="28"/>
        </w:rPr>
        <w:t>Желаем успеха!</w:t>
      </w:r>
    </w:p>
    <w:p w:rsidR="00675D3A" w:rsidRPr="00510850" w:rsidRDefault="00675D3A" w:rsidP="00675D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D3A" w:rsidRPr="00510850" w:rsidRDefault="00675D3A" w:rsidP="00675D3A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D3A" w:rsidRPr="00510850" w:rsidRDefault="00675D3A" w:rsidP="00675D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8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выполнении заданий</w:t>
      </w:r>
      <w:r w:rsidRPr="00510850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5108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510850">
        <w:rPr>
          <w:rFonts w:ascii="Times New Roman" w:hAnsi="Times New Roman" w:cs="Times New Roman"/>
          <w:b/>
          <w:i/>
          <w:sz w:val="28"/>
          <w:szCs w:val="28"/>
        </w:rPr>
        <w:t xml:space="preserve">запишите краткий ответ </w:t>
      </w:r>
    </w:p>
    <w:p w:rsidR="00675D3A" w:rsidRPr="00510850" w:rsidRDefault="00675D3A" w:rsidP="00675D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5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после слова «Ответ» в указанных единицах измерения</w:t>
      </w:r>
    </w:p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5C5A1C" w:rsidRDefault="00675D3A" w:rsidP="00675D3A">
      <w:pPr>
        <w:pStyle w:val="a3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A1C">
        <w:rPr>
          <w:rFonts w:ascii="Times New Roman" w:hAnsi="Times New Roman" w:cs="Times New Roman"/>
          <w:sz w:val="28"/>
          <w:szCs w:val="28"/>
        </w:rPr>
        <w:t>Буквы некоторого алфавита закодированы кодами различной длинны так, как показано в таблице:</w:t>
      </w:r>
    </w:p>
    <w:tbl>
      <w:tblPr>
        <w:tblStyle w:val="a4"/>
        <w:tblW w:w="0" w:type="auto"/>
        <w:tblLook w:val="04A0"/>
      </w:tblPr>
      <w:tblGrid>
        <w:gridCol w:w="2002"/>
        <w:gridCol w:w="1970"/>
        <w:gridCol w:w="1970"/>
        <w:gridCol w:w="2002"/>
        <w:gridCol w:w="1909"/>
      </w:tblGrid>
      <w:tr w:rsidR="00675D3A" w:rsidRPr="005C5A1C" w:rsidTr="00274C53">
        <w:tc>
          <w:tcPr>
            <w:tcW w:w="2002" w:type="dxa"/>
          </w:tcPr>
          <w:p w:rsidR="00675D3A" w:rsidRPr="005C5A1C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970" w:type="dxa"/>
          </w:tcPr>
          <w:p w:rsidR="00675D3A" w:rsidRPr="005C5A1C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970" w:type="dxa"/>
          </w:tcPr>
          <w:p w:rsidR="00675D3A" w:rsidRPr="005C5A1C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02" w:type="dxa"/>
          </w:tcPr>
          <w:p w:rsidR="00675D3A" w:rsidRPr="005C5A1C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09" w:type="dxa"/>
          </w:tcPr>
          <w:p w:rsidR="00675D3A" w:rsidRPr="005C5A1C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75D3A" w:rsidRPr="005C5A1C" w:rsidTr="00274C53">
        <w:tc>
          <w:tcPr>
            <w:tcW w:w="2002" w:type="dxa"/>
          </w:tcPr>
          <w:p w:rsidR="00675D3A" w:rsidRPr="005C5A1C" w:rsidRDefault="00675D3A" w:rsidP="00274C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A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C5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70" w:type="dxa"/>
          </w:tcPr>
          <w:p w:rsidR="00675D3A" w:rsidRPr="005C5A1C" w:rsidRDefault="00675D3A" w:rsidP="00274C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5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</w:tcPr>
          <w:p w:rsidR="00675D3A" w:rsidRPr="005C5A1C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02" w:type="dxa"/>
          </w:tcPr>
          <w:p w:rsidR="00675D3A" w:rsidRPr="005C5A1C" w:rsidRDefault="00675D3A" w:rsidP="00274C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</w:t>
            </w:r>
          </w:p>
        </w:tc>
        <w:tc>
          <w:tcPr>
            <w:tcW w:w="1909" w:type="dxa"/>
          </w:tcPr>
          <w:p w:rsidR="00675D3A" w:rsidRPr="005C5A1C" w:rsidRDefault="00675D3A" w:rsidP="00274C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675D3A" w:rsidRPr="005C5A1C" w:rsidRDefault="00675D3A" w:rsidP="00675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1C">
        <w:rPr>
          <w:rFonts w:ascii="Times New Roman" w:hAnsi="Times New Roman" w:cs="Times New Roman"/>
          <w:sz w:val="28"/>
          <w:szCs w:val="28"/>
        </w:rPr>
        <w:t>Подсчитайте сколько раз встречается буква «М» в закодированном сообщении 01100110001001.</w:t>
      </w:r>
    </w:p>
    <w:p w:rsidR="00675D3A" w:rsidRPr="005C5A1C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1C">
        <w:rPr>
          <w:rFonts w:ascii="Times New Roman" w:hAnsi="Times New Roman" w:cs="Times New Roman"/>
          <w:b/>
          <w:sz w:val="28"/>
          <w:szCs w:val="28"/>
        </w:rPr>
        <w:t>Ответ:</w:t>
      </w:r>
      <w:r w:rsidRPr="005C5A1C">
        <w:rPr>
          <w:rFonts w:ascii="Times New Roman" w:hAnsi="Times New Roman" w:cs="Times New Roman"/>
          <w:sz w:val="28"/>
          <w:szCs w:val="28"/>
        </w:rPr>
        <w:t xml:space="preserve"> _________ </w:t>
      </w:r>
    </w:p>
    <w:tbl>
      <w:tblPr>
        <w:tblpPr w:leftFromText="180" w:rightFromText="180" w:vertAnchor="text" w:horzAnchor="page" w:tblpX="1644" w:tblpY="118"/>
        <w:tblW w:w="7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5C5A1C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5C5A1C" w:rsidRDefault="00675D3A" w:rsidP="00675D3A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D3A" w:rsidRPr="005C5A1C" w:rsidRDefault="00675D3A" w:rsidP="00675D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3A" w:rsidRPr="005C5A1C" w:rsidRDefault="00675D3A" w:rsidP="00675D3A">
      <w:pPr>
        <w:pStyle w:val="a3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A1C">
        <w:rPr>
          <w:rFonts w:ascii="Times New Roman" w:hAnsi="Times New Roman" w:cs="Times New Roman"/>
          <w:sz w:val="28"/>
          <w:szCs w:val="28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75D3A" w:rsidRPr="005C5A1C" w:rsidTr="00274C53">
        <w:tc>
          <w:tcPr>
            <w:tcW w:w="4785" w:type="dxa"/>
          </w:tcPr>
          <w:p w:rsidR="00675D3A" w:rsidRPr="005C5A1C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</w:p>
        </w:tc>
        <w:tc>
          <w:tcPr>
            <w:tcW w:w="4786" w:type="dxa"/>
          </w:tcPr>
          <w:p w:rsidR="00675D3A" w:rsidRPr="005C5A1C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sz w:val="28"/>
                <w:szCs w:val="28"/>
              </w:rPr>
              <w:t>Найдено страниц</w:t>
            </w:r>
          </w:p>
        </w:tc>
      </w:tr>
      <w:tr w:rsidR="00675D3A" w:rsidRPr="005C5A1C" w:rsidTr="00274C53">
        <w:tc>
          <w:tcPr>
            <w:tcW w:w="4785" w:type="dxa"/>
          </w:tcPr>
          <w:p w:rsidR="00675D3A" w:rsidRPr="005C5A1C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 &amp; ФУТБОЛ </w:t>
            </w:r>
          </w:p>
        </w:tc>
        <w:tc>
          <w:tcPr>
            <w:tcW w:w="4786" w:type="dxa"/>
          </w:tcPr>
          <w:p w:rsidR="00675D3A" w:rsidRPr="005C5A1C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sz w:val="28"/>
                <w:szCs w:val="28"/>
              </w:rPr>
              <w:t>10 900</w:t>
            </w:r>
          </w:p>
        </w:tc>
      </w:tr>
      <w:tr w:rsidR="00675D3A" w:rsidRPr="005C5A1C" w:rsidTr="00274C53">
        <w:tc>
          <w:tcPr>
            <w:tcW w:w="4785" w:type="dxa"/>
          </w:tcPr>
          <w:p w:rsidR="00675D3A" w:rsidRPr="005C5A1C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4786" w:type="dxa"/>
          </w:tcPr>
          <w:p w:rsidR="00675D3A" w:rsidRPr="005C5A1C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sz w:val="28"/>
                <w:szCs w:val="28"/>
              </w:rPr>
              <w:t>77 700</w:t>
            </w:r>
          </w:p>
        </w:tc>
      </w:tr>
      <w:tr w:rsidR="00675D3A" w:rsidRPr="005C5A1C" w:rsidTr="00274C53">
        <w:tc>
          <w:tcPr>
            <w:tcW w:w="4785" w:type="dxa"/>
          </w:tcPr>
          <w:p w:rsidR="00675D3A" w:rsidRPr="005C5A1C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4786" w:type="dxa"/>
          </w:tcPr>
          <w:p w:rsidR="00675D3A" w:rsidRPr="005C5A1C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sz w:val="28"/>
                <w:szCs w:val="28"/>
              </w:rPr>
              <w:t>2 080 000</w:t>
            </w:r>
          </w:p>
        </w:tc>
      </w:tr>
    </w:tbl>
    <w:p w:rsidR="00675D3A" w:rsidRPr="005C5A1C" w:rsidRDefault="00675D3A" w:rsidP="00675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3A" w:rsidRPr="005C5A1C" w:rsidRDefault="00675D3A" w:rsidP="00675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A1C">
        <w:rPr>
          <w:rFonts w:ascii="Times New Roman" w:hAnsi="Times New Roman" w:cs="Times New Roman"/>
          <w:sz w:val="28"/>
          <w:szCs w:val="28"/>
        </w:rPr>
        <w:t>Используя круги Эйлера, определите, какое количество страниц будет найдено по запросу ЧЕЛЯБИНСК | ФУТБОЛ.</w:t>
      </w:r>
    </w:p>
    <w:p w:rsidR="00675D3A" w:rsidRPr="005C5A1C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1C">
        <w:rPr>
          <w:rFonts w:ascii="Times New Roman" w:hAnsi="Times New Roman" w:cs="Times New Roman"/>
          <w:b/>
          <w:sz w:val="28"/>
          <w:szCs w:val="28"/>
        </w:rPr>
        <w:t>Ответ:</w:t>
      </w:r>
      <w:r w:rsidRPr="005C5A1C">
        <w:rPr>
          <w:rFonts w:ascii="Times New Roman" w:hAnsi="Times New Roman" w:cs="Times New Roman"/>
          <w:sz w:val="28"/>
          <w:szCs w:val="28"/>
        </w:rPr>
        <w:t xml:space="preserve"> _________ </w:t>
      </w:r>
    </w:p>
    <w:tbl>
      <w:tblPr>
        <w:tblW w:w="7197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5C5A1C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5C5A1C" w:rsidRDefault="00675D3A" w:rsidP="00675D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3A" w:rsidRPr="005C5A1C" w:rsidRDefault="00675D3A" w:rsidP="00675D3A">
      <w:pPr>
        <w:pStyle w:val="a3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A1C">
        <w:rPr>
          <w:rFonts w:ascii="Times New Roman" w:hAnsi="Times New Roman" w:cs="Times New Roman"/>
          <w:sz w:val="28"/>
          <w:szCs w:val="28"/>
        </w:rPr>
        <w:t>Пользователь работал с каталогом</w:t>
      </w:r>
    </w:p>
    <w:p w:rsidR="00675D3A" w:rsidRPr="005C5A1C" w:rsidRDefault="00675D3A" w:rsidP="00675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A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5A1C">
        <w:rPr>
          <w:rFonts w:ascii="Times New Roman" w:hAnsi="Times New Roman" w:cs="Times New Roman"/>
          <w:sz w:val="28"/>
          <w:szCs w:val="28"/>
        </w:rPr>
        <w:t>:\ ФУТБОЛ\ЧМ\2018\РОССИЯ.</w:t>
      </w:r>
    </w:p>
    <w:p w:rsidR="00675D3A" w:rsidRPr="005C5A1C" w:rsidRDefault="00675D3A" w:rsidP="00675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1C">
        <w:rPr>
          <w:rFonts w:ascii="Times New Roman" w:hAnsi="Times New Roman" w:cs="Times New Roman"/>
          <w:sz w:val="28"/>
          <w:szCs w:val="28"/>
        </w:rPr>
        <w:t>Сначала он поднялся на три уровня вверх, затем спустился в каталог ФОТО, после этого спустился в каталог ЛУЧШИЕ. Каков полный пусть к каталогу, в котором оказался пользователь?</w:t>
      </w:r>
    </w:p>
    <w:p w:rsidR="00675D3A" w:rsidRPr="005C5A1C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1C">
        <w:rPr>
          <w:rFonts w:ascii="Times New Roman" w:hAnsi="Times New Roman" w:cs="Times New Roman"/>
          <w:b/>
          <w:sz w:val="28"/>
          <w:szCs w:val="28"/>
        </w:rPr>
        <w:t>Ответ:</w:t>
      </w:r>
      <w:r w:rsidRPr="005C5A1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 </w:t>
      </w:r>
    </w:p>
    <w:tbl>
      <w:tblPr>
        <w:tblW w:w="7197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5C5A1C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5C5A1C" w:rsidRDefault="00675D3A" w:rsidP="00675D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3A" w:rsidRPr="005C5A1C" w:rsidRDefault="00675D3A" w:rsidP="00675D3A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D3A" w:rsidRPr="005C5A1C" w:rsidRDefault="00675D3A" w:rsidP="00675D3A">
      <w:pPr>
        <w:pStyle w:val="a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5A1C">
        <w:rPr>
          <w:rFonts w:ascii="Times New Roman" w:hAnsi="Times New Roman" w:cs="Times New Roman"/>
          <w:b/>
          <w:i/>
          <w:sz w:val="28"/>
          <w:szCs w:val="28"/>
        </w:rPr>
        <w:t>При выполнении заданий №4</w:t>
      </w:r>
      <w:r w:rsidRPr="005C5A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–№7</w:t>
      </w:r>
      <w:r w:rsidRPr="005C5A1C">
        <w:rPr>
          <w:rFonts w:ascii="Times New Roman" w:hAnsi="Times New Roman" w:cs="Times New Roman"/>
          <w:b/>
          <w:i/>
          <w:sz w:val="28"/>
          <w:szCs w:val="28"/>
        </w:rPr>
        <w:t xml:space="preserve">приведите развернутое решение </w:t>
      </w:r>
    </w:p>
    <w:p w:rsidR="00675D3A" w:rsidRPr="005C5A1C" w:rsidRDefault="00675D3A" w:rsidP="00675D3A">
      <w:pPr>
        <w:pStyle w:val="a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1C">
        <w:rPr>
          <w:rFonts w:ascii="Times New Roman" w:hAnsi="Times New Roman" w:cs="Times New Roman"/>
          <w:b/>
          <w:i/>
          <w:sz w:val="28"/>
          <w:szCs w:val="28"/>
        </w:rPr>
        <w:t>к расчетным задачам</w:t>
      </w:r>
    </w:p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3A" w:rsidRPr="005C5A1C" w:rsidRDefault="00675D3A" w:rsidP="00675D3A">
      <w:pPr>
        <w:pStyle w:val="a3"/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1C">
        <w:rPr>
          <w:rFonts w:ascii="Times New Roman" w:hAnsi="Times New Roman" w:cs="Times New Roman"/>
          <w:sz w:val="28"/>
          <w:szCs w:val="28"/>
        </w:rPr>
        <w:t>На проверку сданы два реферата, которые содержат одинаковое количество символов. Первый реферат написан с использованием алфавита, мощность которого 256 символов, второй – 32. Во сколько раз количество информации первого реферата больше, чем во второго?</w:t>
      </w:r>
    </w:p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675D3A" w:rsidRPr="005C5A1C" w:rsidTr="00274C5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/>
                <w:sz w:val="28"/>
                <w:szCs w:val="28"/>
              </w:rPr>
              <w:t>Дано: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675D3A" w:rsidRPr="005C5A1C" w:rsidTr="00274C53">
        <w:trPr>
          <w:trHeight w:val="2081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5C5A1C" w:rsidTr="00274C53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1C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5C5A1C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5C5A1C" w:rsidRDefault="00675D3A" w:rsidP="00675D3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5C5A1C" w:rsidRDefault="00675D3A" w:rsidP="00675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A1C">
        <w:rPr>
          <w:rFonts w:ascii="Times New Roman" w:hAnsi="Times New Roman" w:cs="Times New Roman"/>
          <w:sz w:val="28"/>
          <w:szCs w:val="28"/>
        </w:rPr>
        <w:br w:type="page"/>
      </w:r>
    </w:p>
    <w:p w:rsidR="00675D3A" w:rsidRPr="005C5A1C" w:rsidRDefault="00675D3A" w:rsidP="00675D3A">
      <w:pPr>
        <w:pStyle w:val="a3"/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519266888"/>
      <w:r w:rsidRPr="005C5A1C">
        <w:rPr>
          <w:rFonts w:ascii="Times New Roman" w:hAnsi="Times New Roman" w:cs="Times New Roman"/>
          <w:sz w:val="28"/>
          <w:szCs w:val="28"/>
        </w:rPr>
        <w:lastRenderedPageBreak/>
        <w:t>Пользователь сохранил растровое изображение размером 256 х 128 пикселей, которое заняло32 Кбайт памяти. Каково максимальное количество цветовв палитре, которую использовал пользователь при создании этого изображения?</w:t>
      </w:r>
      <w:bookmarkEnd w:id="18"/>
    </w:p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675D3A" w:rsidRPr="005C5A1C" w:rsidTr="00274C5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/>
                <w:sz w:val="28"/>
                <w:szCs w:val="28"/>
              </w:rPr>
              <w:t>Дано: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675D3A" w:rsidRPr="005C5A1C" w:rsidTr="00274C53">
        <w:trPr>
          <w:trHeight w:val="2081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5C5A1C" w:rsidTr="00274C53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1C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5C5A1C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3A" w:rsidRPr="005C5A1C" w:rsidRDefault="00675D3A" w:rsidP="00675D3A">
      <w:pPr>
        <w:pStyle w:val="a3"/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A1C">
        <w:rPr>
          <w:rFonts w:ascii="Times New Roman" w:hAnsi="Times New Roman" w:cs="Times New Roman"/>
          <w:sz w:val="28"/>
          <w:szCs w:val="28"/>
        </w:rPr>
        <w:t>Средняя скорость передачи данных по некоторому каналу связи равна 131072 бит/с. Определите время в секундах необходимое для передачи 10 цветных изображений размером 128 х 128, а цвет каждого пикселя кодируется 2 байтами.</w:t>
      </w:r>
    </w:p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675D3A" w:rsidRPr="005C5A1C" w:rsidTr="00274C5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/>
                <w:sz w:val="28"/>
                <w:szCs w:val="28"/>
              </w:rPr>
              <w:t>Дано: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675D3A" w:rsidRPr="005C5A1C" w:rsidTr="00274C53">
        <w:trPr>
          <w:trHeight w:val="2081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5C5A1C" w:rsidTr="00274C53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1C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5C5A1C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3A" w:rsidRPr="005C5A1C" w:rsidRDefault="00675D3A" w:rsidP="00675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5A1C">
        <w:rPr>
          <w:rFonts w:ascii="Times New Roman" w:hAnsi="Times New Roman" w:cs="Times New Roman"/>
          <w:sz w:val="28"/>
          <w:szCs w:val="28"/>
        </w:rPr>
        <w:br w:type="page"/>
      </w:r>
    </w:p>
    <w:p w:rsidR="00675D3A" w:rsidRPr="005C5A1C" w:rsidRDefault="00675D3A" w:rsidP="00675D3A">
      <w:pPr>
        <w:pStyle w:val="a3"/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519518395"/>
      <w:r w:rsidRPr="005C5A1C">
        <w:rPr>
          <w:rFonts w:ascii="Times New Roman" w:hAnsi="Times New Roman" w:cs="Times New Roman"/>
          <w:sz w:val="28"/>
          <w:szCs w:val="28"/>
        </w:rPr>
        <w:lastRenderedPageBreak/>
        <w:t>Объем звукового стереоаудиофайла – 4000 Кбайт, глубина звука – 32 бит, длительность звучания этого файла – 10 сек. С какой частотой дискретизации записан данный файл?</w:t>
      </w:r>
    </w:p>
    <w:bookmarkEnd w:id="19"/>
    <w:p w:rsidR="00675D3A" w:rsidRPr="005C5A1C" w:rsidRDefault="00675D3A" w:rsidP="00675D3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675D3A" w:rsidRPr="005C5A1C" w:rsidTr="00274C5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/>
                <w:sz w:val="28"/>
                <w:szCs w:val="28"/>
              </w:rPr>
              <w:t>Дано: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675D3A" w:rsidRPr="005C5A1C" w:rsidTr="00274C53">
        <w:trPr>
          <w:trHeight w:val="2081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5C5A1C" w:rsidTr="00274C53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A1C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5C5A1C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5C5A1C" w:rsidRDefault="00675D3A" w:rsidP="00675D3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3A" w:rsidRPr="005C5A1C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08"/>
        <w:gridCol w:w="3828"/>
        <w:gridCol w:w="709"/>
      </w:tblGrid>
      <w:tr w:rsidR="00675D3A" w:rsidRPr="005C5A1C" w:rsidTr="00274C53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Максимальный балл </w:t>
            </w: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 диагностическую работу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Фактический балл </w:t>
            </w:r>
          </w:p>
          <w:p w:rsidR="00675D3A" w:rsidRPr="005C5A1C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C5A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 диагностическую работу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5D3A" w:rsidRPr="005C5A1C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75D3A" w:rsidRPr="005C5A1C" w:rsidRDefault="00675D3A" w:rsidP="00675D3A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</w:p>
    <w:p w:rsidR="00675D3A" w:rsidRPr="00510850" w:rsidRDefault="00675D3A" w:rsidP="00675D3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75D3A" w:rsidRDefault="00675D3A" w:rsidP="00675D3A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C0">
        <w:rPr>
          <w:rFonts w:ascii="Times New Roman" w:hAnsi="Times New Roman" w:cs="Times New Roman"/>
          <w:b/>
          <w:sz w:val="28"/>
          <w:szCs w:val="28"/>
        </w:rPr>
        <w:t>СПЕЦИФИКАЦИЯ ВХОДНОЙ ДИАГНОСТИЧЕСКОЙ РАБОТЫ</w:t>
      </w:r>
    </w:p>
    <w:p w:rsidR="00675D3A" w:rsidRPr="001038C0" w:rsidRDefault="00675D3A" w:rsidP="00675D3A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75D3A" w:rsidRPr="001038C0" w:rsidRDefault="00675D3A" w:rsidP="00675D3A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675D3A" w:rsidRPr="001038C0" w:rsidRDefault="00675D3A" w:rsidP="00675D3A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Назначение диагностической работы </w:t>
      </w:r>
      <w:r w:rsidRPr="001038C0">
        <w:rPr>
          <w:rFonts w:ascii="Times New Roman" w:hAnsi="Times New Roman"/>
          <w:color w:val="000000" w:themeColor="text1"/>
          <w:sz w:val="28"/>
          <w:szCs w:val="28"/>
        </w:rPr>
        <w:t xml:space="preserve">– оценить уровень достижения </w:t>
      </w:r>
      <w:r w:rsidRPr="009B01BD">
        <w:rPr>
          <w:rFonts w:ascii="Times New Roman" w:hAnsi="Times New Roman"/>
          <w:color w:val="000000" w:themeColor="text1"/>
          <w:sz w:val="28"/>
          <w:szCs w:val="28"/>
        </w:rPr>
        <w:t xml:space="preserve">обучающимися </w:t>
      </w:r>
      <w:r w:rsidRPr="001038C0">
        <w:rPr>
          <w:rFonts w:ascii="Times New Roman" w:hAnsi="Times New Roman"/>
          <w:color w:val="000000" w:themeColor="text1"/>
          <w:sz w:val="28"/>
          <w:szCs w:val="28"/>
        </w:rPr>
        <w:t>планируемых результатов</w:t>
      </w:r>
      <w:r w:rsidRPr="009B01BD">
        <w:rPr>
          <w:rFonts w:ascii="Times New Roman" w:hAnsi="Times New Roman"/>
          <w:color w:val="000000" w:themeColor="text1"/>
          <w:sz w:val="28"/>
          <w:szCs w:val="28"/>
        </w:rPr>
        <w:t xml:space="preserve">освоения ООП ООО по предмету «Информатика». Задания обеспечивают проверку планируемых результатов освоения всех разделов программы по информатике за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B01BD">
        <w:rPr>
          <w:rFonts w:ascii="Times New Roman" w:hAnsi="Times New Roman"/>
          <w:color w:val="000000" w:themeColor="text1"/>
          <w:sz w:val="28"/>
          <w:szCs w:val="28"/>
        </w:rPr>
        <w:t xml:space="preserve"> класс</w:t>
      </w:r>
      <w:r w:rsidRPr="001038C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C0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675D3A" w:rsidRPr="001038C0" w:rsidRDefault="00675D3A" w:rsidP="00675D3A">
      <w:pPr>
        <w:pStyle w:val="1"/>
        <w:widowControl w:val="0"/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val="en-US"/>
        </w:rPr>
      </w:pPr>
      <w:r w:rsidRPr="001038C0">
        <w:rPr>
          <w:rFonts w:ascii="Times New Roman" w:hAnsi="Times New Roman"/>
          <w:b/>
          <w:sz w:val="28"/>
          <w:szCs w:val="28"/>
        </w:rPr>
        <w:t>Обучающийся научится</w:t>
      </w:r>
      <w:r w:rsidRPr="001038C0">
        <w:rPr>
          <w:rFonts w:ascii="Times New Roman" w:hAnsi="Times New Roman"/>
          <w:sz w:val="28"/>
          <w:szCs w:val="28"/>
        </w:rPr>
        <w:t>: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выполнять основные операции с файлами;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научиться определять информационный вес символа произвольного алфавита;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научиться оценивать информационный объем сообщения, записанного символами произвольного алфавита;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 xml:space="preserve">познакомиться с тем, как информация представляется в компьютере, в </w:t>
      </w:r>
      <w:r w:rsidRPr="001038C0">
        <w:rPr>
          <w:rFonts w:ascii="Times New Roman" w:hAnsi="Times New Roman"/>
          <w:color w:val="000000" w:themeColor="text1"/>
          <w:sz w:val="28"/>
          <w:szCs w:val="28"/>
        </w:rPr>
        <w:lastRenderedPageBreak/>
        <w:t>том числе с двоичным кодированием текстов, графических изображений, звука;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оценивать количественные параметры, связанные с цифровым представлением графической растровой, текстовой и аудио информации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75D3A" w:rsidRPr="001038C0" w:rsidRDefault="00675D3A" w:rsidP="00675D3A">
      <w:pPr>
        <w:widowControl w:val="0"/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1038C0">
        <w:rPr>
          <w:rFonts w:ascii="Times New Roman" w:hAnsi="Times New Roman"/>
          <w:b/>
          <w:color w:val="000000" w:themeColor="text1"/>
          <w:sz w:val="28"/>
          <w:szCs w:val="28"/>
        </w:rPr>
        <w:t>Обучающийся получит возможность научиться: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понимать сущность двоичного кодирования текстов;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технологий.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C0">
        <w:rPr>
          <w:rFonts w:ascii="Times New Roman" w:hAnsi="Times New Roman"/>
          <w:b/>
          <w:sz w:val="28"/>
          <w:szCs w:val="28"/>
        </w:rPr>
        <w:t xml:space="preserve">Документы, определяющие содержание </w:t>
      </w:r>
      <w:r>
        <w:rPr>
          <w:rFonts w:ascii="Times New Roman" w:hAnsi="Times New Roman"/>
          <w:b/>
          <w:sz w:val="28"/>
          <w:szCs w:val="28"/>
        </w:rPr>
        <w:t>диагностической</w:t>
      </w:r>
      <w:r w:rsidRPr="001038C0">
        <w:rPr>
          <w:rFonts w:ascii="Times New Roman" w:hAnsi="Times New Roman"/>
          <w:b/>
          <w:sz w:val="28"/>
          <w:szCs w:val="28"/>
        </w:rPr>
        <w:t xml:space="preserve"> работы </w:t>
      </w:r>
    </w:p>
    <w:p w:rsidR="00675D3A" w:rsidRPr="001038C0" w:rsidRDefault="00675D3A" w:rsidP="00675D3A">
      <w:pPr>
        <w:pStyle w:val="1"/>
        <w:widowControl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C0">
        <w:rPr>
          <w:rFonts w:ascii="Times New Roman" w:hAnsi="Times New Roman"/>
          <w:sz w:val="28"/>
          <w:szCs w:val="28"/>
        </w:rPr>
        <w:t xml:space="preserve">Содержание </w:t>
      </w:r>
      <w:r w:rsidRPr="00F21090">
        <w:rPr>
          <w:rFonts w:ascii="Times New Roman" w:hAnsi="Times New Roman"/>
          <w:sz w:val="28"/>
          <w:szCs w:val="28"/>
        </w:rPr>
        <w:t>диагностической</w:t>
      </w:r>
      <w:r w:rsidRPr="001038C0">
        <w:rPr>
          <w:rFonts w:ascii="Times New Roman" w:hAnsi="Times New Roman"/>
          <w:sz w:val="28"/>
          <w:szCs w:val="28"/>
        </w:rPr>
        <w:t xml:space="preserve"> работы определяется на основе Федерального государственного образовательного стандарта основного общего образования (приказ Минобразования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1038C0">
          <w:rPr>
            <w:rFonts w:ascii="Times New Roman" w:hAnsi="Times New Roman"/>
            <w:sz w:val="28"/>
            <w:szCs w:val="28"/>
          </w:rPr>
          <w:t>2010 г</w:t>
        </w:r>
      </w:smartTag>
      <w:r w:rsidRPr="001038C0">
        <w:rPr>
          <w:rFonts w:ascii="Times New Roman" w:hAnsi="Times New Roman"/>
          <w:sz w:val="28"/>
          <w:szCs w:val="28"/>
        </w:rPr>
        <w:t>. N 1897 «Об утверждении федерального государственного образовательного стандарта основного общего образования»).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C0">
        <w:rPr>
          <w:rFonts w:ascii="Times New Roman" w:hAnsi="Times New Roman"/>
          <w:b/>
          <w:sz w:val="28"/>
          <w:szCs w:val="28"/>
        </w:rPr>
        <w:t xml:space="preserve">Характеристика структуры и содержания </w:t>
      </w:r>
      <w:r w:rsidRPr="00F21090">
        <w:rPr>
          <w:rFonts w:ascii="Times New Roman" w:hAnsi="Times New Roman"/>
          <w:b/>
          <w:sz w:val="28"/>
          <w:szCs w:val="28"/>
        </w:rPr>
        <w:t xml:space="preserve">диагностической </w:t>
      </w:r>
      <w:r w:rsidRPr="001038C0"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675D3A" w:rsidRPr="001038C0" w:rsidRDefault="00675D3A" w:rsidP="00675D3A">
      <w:pPr>
        <w:pStyle w:val="1"/>
        <w:widowControl w:val="0"/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 xml:space="preserve">Каждый вариант </w:t>
      </w:r>
      <w:r>
        <w:rPr>
          <w:rFonts w:ascii="Times New Roman" w:hAnsi="Times New Roman"/>
          <w:color w:val="000000" w:themeColor="text1"/>
          <w:sz w:val="28"/>
          <w:szCs w:val="28"/>
        </w:rPr>
        <w:t>диагностической</w:t>
      </w:r>
      <w:r w:rsidRPr="001038C0">
        <w:rPr>
          <w:rFonts w:ascii="Times New Roman" w:hAnsi="Times New Roman"/>
          <w:color w:val="000000" w:themeColor="text1"/>
          <w:sz w:val="28"/>
          <w:szCs w:val="28"/>
        </w:rPr>
        <w:t xml:space="preserve"> работы содержит 7 заданий, различающихся уровнем сложности. </w:t>
      </w:r>
    </w:p>
    <w:p w:rsidR="00675D3A" w:rsidRPr="001038C0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 w:cs="Times New Roman"/>
          <w:color w:val="000000" w:themeColor="text1"/>
          <w:sz w:val="28"/>
          <w:szCs w:val="28"/>
        </w:rPr>
        <w:t>Задания №1-</w:t>
      </w:r>
      <w:r w:rsidRPr="001038C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103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с кратким ответом в </w:t>
      </w:r>
      <w:r w:rsidRPr="001038C0">
        <w:rPr>
          <w:rFonts w:ascii="Times New Roman" w:hAnsi="Times New Roman"/>
          <w:color w:val="000000" w:themeColor="text1"/>
          <w:sz w:val="28"/>
          <w:szCs w:val="28"/>
        </w:rPr>
        <w:t>виде одного числа</w:t>
      </w:r>
      <w:r w:rsidRPr="001038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D3A" w:rsidRPr="001038C0" w:rsidRDefault="00675D3A" w:rsidP="00675D3A">
      <w:pPr>
        <w:pStyle w:val="1"/>
        <w:widowControl w:val="0"/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Задания №4- №6 с развернутым ответом, являются расчетной задачей.</w:t>
      </w:r>
    </w:p>
    <w:p w:rsidR="00675D3A" w:rsidRPr="001038C0" w:rsidRDefault="00675D3A" w:rsidP="00675D3A">
      <w:pPr>
        <w:pStyle w:val="1"/>
        <w:widowControl w:val="0"/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Задание №7 с развернутым ответом с указанием единиц измерения, является расчетной задачей.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Распределение заданий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диагностической</w:t>
      </w:r>
      <w:r w:rsidRPr="001038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работы по проверяемым умениям</w:t>
      </w:r>
    </w:p>
    <w:p w:rsidR="00675D3A" w:rsidRPr="001038C0" w:rsidRDefault="00675D3A" w:rsidP="00675D3A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Диагностическая</w:t>
      </w:r>
      <w:r w:rsidRPr="001038C0">
        <w:rPr>
          <w:rFonts w:ascii="Times New Roman" w:hAnsi="Times New Roman"/>
          <w:color w:val="000000" w:themeColor="text1"/>
          <w:sz w:val="28"/>
          <w:szCs w:val="28"/>
        </w:rPr>
        <w:t xml:space="preserve"> работа разрабатывается исходя из необходимости проверки следующих видов деятельности: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Владение основным понятийным аппаратом школьного курса информатики в 7 классе.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Решение задач различного типа и уровня сложности.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Использование приобретенных знаний и умений в практической деятельности и повседневной жизни.</w:t>
      </w:r>
    </w:p>
    <w:p w:rsidR="00675D3A" w:rsidRPr="001038C0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Распределение заданий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диагностической</w:t>
      </w:r>
      <w:r w:rsidRPr="001038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работы по уровням сложности</w:t>
      </w:r>
    </w:p>
    <w:p w:rsidR="00675D3A" w:rsidRPr="001038C0" w:rsidRDefault="00675D3A" w:rsidP="00675D3A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>диагностической</w:t>
      </w:r>
      <w:r w:rsidRPr="001038C0">
        <w:rPr>
          <w:rFonts w:ascii="Times New Roman" w:hAnsi="Times New Roman"/>
          <w:color w:val="000000" w:themeColor="text1"/>
          <w:sz w:val="28"/>
          <w:szCs w:val="28"/>
        </w:rPr>
        <w:t xml:space="preserve"> работе представлены задания разных уровней сложности: базового, повышенного, высокого.</w:t>
      </w:r>
    </w:p>
    <w:p w:rsidR="00675D3A" w:rsidRPr="001038C0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Задания базового уровня сложности (№1-№3) – это простые задания, проверяющие способность обучающихся применять наиболее важные понятия о информационных процессах, а также умение работать с информацией различного содержания (текст, рисунок, фотография реального прибора).</w:t>
      </w:r>
    </w:p>
    <w:p w:rsidR="00675D3A" w:rsidRPr="001038C0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Задания повышенного уровня сложности (№4-№6) направлены на проверку умения оценивать количественные параметры, связанные с цифровым представлением графической растровой, текстовой и аудио информации.</w:t>
      </w:r>
    </w:p>
    <w:p w:rsidR="00675D3A" w:rsidRPr="001038C0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 xml:space="preserve">Задание высокого уровня сложности (№7) направлено на проверку умения </w:t>
      </w:r>
      <w:r w:rsidRPr="001038C0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решать расчетные задачи в 1-3 действия.</w:t>
      </w:r>
    </w:p>
    <w:p w:rsidR="00675D3A" w:rsidRPr="001038C0" w:rsidRDefault="00675D3A" w:rsidP="00675D3A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В таблице 1 представлено распределение заданий по уровням сложности.</w:t>
      </w:r>
    </w:p>
    <w:p w:rsidR="00675D3A" w:rsidRPr="001038C0" w:rsidRDefault="00675D3A" w:rsidP="00675D3A">
      <w:pPr>
        <w:widowControl w:val="0"/>
        <w:spacing w:after="0" w:line="240" w:lineRule="auto"/>
        <w:ind w:firstLine="39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Таблица 1</w:t>
      </w:r>
    </w:p>
    <w:p w:rsidR="00675D3A" w:rsidRPr="001038C0" w:rsidRDefault="00675D3A" w:rsidP="00675D3A">
      <w:pPr>
        <w:widowControl w:val="0"/>
        <w:spacing w:after="0" w:line="240" w:lineRule="auto"/>
        <w:ind w:firstLine="39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038C0">
        <w:rPr>
          <w:rFonts w:ascii="Times New Roman" w:hAnsi="Times New Roman"/>
          <w:color w:val="000000" w:themeColor="text1"/>
          <w:sz w:val="28"/>
          <w:szCs w:val="28"/>
        </w:rPr>
        <w:t>Распределение заданий по уровням сложности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1"/>
        <w:gridCol w:w="2042"/>
        <w:gridCol w:w="1961"/>
        <w:gridCol w:w="3551"/>
      </w:tblGrid>
      <w:tr w:rsidR="00675D3A" w:rsidRPr="007F6ABF" w:rsidTr="00274C53">
        <w:tc>
          <w:tcPr>
            <w:tcW w:w="2268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Уровень сложности задания</w:t>
            </w:r>
          </w:p>
        </w:tc>
        <w:tc>
          <w:tcPr>
            <w:tcW w:w="2127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Количество заданий</w:t>
            </w:r>
          </w:p>
        </w:tc>
        <w:tc>
          <w:tcPr>
            <w:tcW w:w="1984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Максимальный первичный балл</w:t>
            </w:r>
          </w:p>
        </w:tc>
        <w:tc>
          <w:tcPr>
            <w:tcW w:w="3792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Процент первичного балла за задания данного уровня сложности от максимального первичного балла за всю работу, равного 12</w:t>
            </w:r>
          </w:p>
        </w:tc>
      </w:tr>
      <w:tr w:rsidR="00675D3A" w:rsidRPr="007F6ABF" w:rsidTr="00274C53">
        <w:tc>
          <w:tcPr>
            <w:tcW w:w="2268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Базовый</w:t>
            </w:r>
          </w:p>
        </w:tc>
        <w:tc>
          <w:tcPr>
            <w:tcW w:w="2127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3792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25</w:t>
            </w:r>
          </w:p>
        </w:tc>
      </w:tr>
      <w:tr w:rsidR="00675D3A" w:rsidRPr="007F6ABF" w:rsidTr="00274C53">
        <w:tc>
          <w:tcPr>
            <w:tcW w:w="2268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Повышенный</w:t>
            </w:r>
          </w:p>
        </w:tc>
        <w:tc>
          <w:tcPr>
            <w:tcW w:w="2127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3792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50</w:t>
            </w:r>
          </w:p>
        </w:tc>
      </w:tr>
      <w:tr w:rsidR="00675D3A" w:rsidRPr="007F6ABF" w:rsidTr="00274C53">
        <w:tc>
          <w:tcPr>
            <w:tcW w:w="2268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Высокий</w:t>
            </w:r>
          </w:p>
        </w:tc>
        <w:tc>
          <w:tcPr>
            <w:tcW w:w="2127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3792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25</w:t>
            </w:r>
          </w:p>
        </w:tc>
      </w:tr>
      <w:tr w:rsidR="00675D3A" w:rsidRPr="007F6ABF" w:rsidTr="00274C53">
        <w:tc>
          <w:tcPr>
            <w:tcW w:w="2268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3792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100</w:t>
            </w:r>
          </w:p>
        </w:tc>
      </w:tr>
    </w:tbl>
    <w:p w:rsidR="00675D3A" w:rsidRPr="007F6ABF" w:rsidRDefault="00675D3A" w:rsidP="00675D3A">
      <w:pPr>
        <w:pStyle w:val="1"/>
        <w:widowControl w:val="0"/>
        <w:spacing w:after="0" w:line="240" w:lineRule="auto"/>
        <w:ind w:left="0" w:firstLine="64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675D3A" w:rsidRPr="003550F7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50F7"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оценивания диагностической работы</w:t>
      </w:r>
    </w:p>
    <w:p w:rsidR="00675D3A" w:rsidRPr="003550F7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 w:cs="TimesNewRoman"/>
          <w:color w:val="000000" w:themeColor="text1"/>
          <w:sz w:val="28"/>
          <w:szCs w:val="28"/>
        </w:rPr>
      </w:pPr>
      <w:r w:rsidRPr="003550F7">
        <w:rPr>
          <w:rFonts w:ascii="Times New Roman" w:hAnsi="Times New Roman" w:cs="TimesNewRoman"/>
          <w:color w:val="000000" w:themeColor="text1"/>
          <w:sz w:val="28"/>
          <w:szCs w:val="28"/>
        </w:rPr>
        <w:t xml:space="preserve">Задание с кратким ответом считается выполненным, если обучающимся представлен ответ, совпадающий с верным ответом. </w:t>
      </w:r>
    </w:p>
    <w:p w:rsidR="00675D3A" w:rsidRPr="003550F7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50F7">
        <w:rPr>
          <w:rFonts w:ascii="Times New Roman" w:hAnsi="Times New Roman"/>
          <w:color w:val="000000" w:themeColor="text1"/>
          <w:sz w:val="28"/>
          <w:szCs w:val="28"/>
        </w:rPr>
        <w:t xml:space="preserve">Задание развернутым ответом оценивается в 2 балла, если верно указаны оба элемента ответа (решение и ответ); в 1 балл, если допущена одна ошибка в расчетах; в 0 баллов, если оба элемента указаны неверно. За решение расчетных задач высокого уровня сложности – 3 балла. </w:t>
      </w:r>
    </w:p>
    <w:p w:rsidR="00675D3A" w:rsidRPr="003550F7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50F7">
        <w:rPr>
          <w:rFonts w:ascii="Times New Roman" w:hAnsi="Times New Roman"/>
          <w:color w:val="000000" w:themeColor="text1"/>
          <w:sz w:val="28"/>
          <w:szCs w:val="28"/>
        </w:rPr>
        <w:t>Максимальный балл за выполнение работы составляет – 12. На основе баллов, выставленных за выполнение всех заданий работы, подсчитывается первичный балл, который переводится в отметку по пятибалльной шкале (таблица 2).</w:t>
      </w:r>
    </w:p>
    <w:p w:rsidR="00675D3A" w:rsidRPr="003550F7" w:rsidRDefault="00675D3A" w:rsidP="00675D3A">
      <w:pPr>
        <w:widowControl w:val="0"/>
        <w:spacing w:after="0" w:line="240" w:lineRule="auto"/>
        <w:ind w:firstLine="42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550F7">
        <w:rPr>
          <w:rFonts w:ascii="Times New Roman" w:hAnsi="Times New Roman"/>
          <w:color w:val="000000" w:themeColor="text1"/>
          <w:sz w:val="28"/>
          <w:szCs w:val="28"/>
        </w:rPr>
        <w:t>Таблица 2</w:t>
      </w:r>
    </w:p>
    <w:p w:rsidR="00675D3A" w:rsidRPr="003550F7" w:rsidRDefault="00675D3A" w:rsidP="00675D3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550F7">
        <w:rPr>
          <w:rFonts w:ascii="Times New Roman" w:hAnsi="Times New Roman"/>
          <w:color w:val="000000" w:themeColor="text1"/>
          <w:sz w:val="28"/>
          <w:szCs w:val="28"/>
        </w:rPr>
        <w:t>Перевод баллов в отметку по пятибалльной шкале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5"/>
        <w:gridCol w:w="5220"/>
      </w:tblGrid>
      <w:tr w:rsidR="00675D3A" w:rsidRPr="00FF5A23" w:rsidTr="00274C53">
        <w:tc>
          <w:tcPr>
            <w:tcW w:w="4677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Количество баллов</w:t>
            </w:r>
          </w:p>
        </w:tc>
        <w:tc>
          <w:tcPr>
            <w:tcW w:w="5388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Рекомендуемая оценка</w:t>
            </w:r>
          </w:p>
        </w:tc>
      </w:tr>
      <w:tr w:rsidR="00675D3A" w:rsidRPr="00FF5A23" w:rsidTr="00274C53">
        <w:tc>
          <w:tcPr>
            <w:tcW w:w="4677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11-12</w:t>
            </w:r>
          </w:p>
        </w:tc>
        <w:tc>
          <w:tcPr>
            <w:tcW w:w="5388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</w:tr>
      <w:tr w:rsidR="00675D3A" w:rsidRPr="00FF5A23" w:rsidTr="00274C53">
        <w:tc>
          <w:tcPr>
            <w:tcW w:w="4677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8-10</w:t>
            </w:r>
          </w:p>
        </w:tc>
        <w:tc>
          <w:tcPr>
            <w:tcW w:w="5388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</w:tr>
      <w:tr w:rsidR="00675D3A" w:rsidRPr="00FF5A23" w:rsidTr="00274C53">
        <w:tc>
          <w:tcPr>
            <w:tcW w:w="4677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5-7</w:t>
            </w:r>
          </w:p>
        </w:tc>
        <w:tc>
          <w:tcPr>
            <w:tcW w:w="5388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</w:tr>
      <w:tr w:rsidR="00675D3A" w:rsidRPr="00FF5A23" w:rsidTr="00274C53">
        <w:tc>
          <w:tcPr>
            <w:tcW w:w="4677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Менее 5</w:t>
            </w:r>
          </w:p>
        </w:tc>
        <w:tc>
          <w:tcPr>
            <w:tcW w:w="5388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</w:tr>
    </w:tbl>
    <w:p w:rsidR="00675D3A" w:rsidRPr="00FF5A23" w:rsidRDefault="00675D3A" w:rsidP="00675D3A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675D3A" w:rsidRPr="0047427B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427B">
        <w:rPr>
          <w:rFonts w:ascii="Times New Roman" w:hAnsi="Times New Roman"/>
          <w:b/>
          <w:sz w:val="28"/>
          <w:szCs w:val="28"/>
        </w:rPr>
        <w:t>Продолжительность диагностической работы</w:t>
      </w:r>
    </w:p>
    <w:p w:rsidR="00675D3A" w:rsidRPr="0047427B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427B">
        <w:rPr>
          <w:rFonts w:ascii="Times New Roman" w:hAnsi="Times New Roman"/>
          <w:sz w:val="28"/>
          <w:szCs w:val="28"/>
        </w:rPr>
        <w:t>Примерное время на выполнение заданий составляет:</w:t>
      </w:r>
    </w:p>
    <w:p w:rsidR="00675D3A" w:rsidRPr="0047427B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27B">
        <w:rPr>
          <w:rFonts w:ascii="Times New Roman" w:hAnsi="Times New Roman"/>
          <w:color w:val="000000" w:themeColor="text1"/>
          <w:sz w:val="28"/>
          <w:szCs w:val="28"/>
        </w:rPr>
        <w:t>для заданий базового уровня сложности – от 5 до 10 мин;</w:t>
      </w:r>
    </w:p>
    <w:p w:rsidR="00675D3A" w:rsidRPr="0047427B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27B">
        <w:rPr>
          <w:rFonts w:ascii="Times New Roman" w:hAnsi="Times New Roman"/>
          <w:color w:val="000000" w:themeColor="text1"/>
          <w:sz w:val="28"/>
          <w:szCs w:val="28"/>
        </w:rPr>
        <w:t>для заданий повышенного уровня сложности – от 10 до 15 мин;</w:t>
      </w:r>
    </w:p>
    <w:p w:rsidR="00675D3A" w:rsidRPr="0047427B" w:rsidRDefault="00675D3A" w:rsidP="00675D3A">
      <w:pPr>
        <w:pStyle w:val="1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27B">
        <w:rPr>
          <w:rFonts w:ascii="Times New Roman" w:hAnsi="Times New Roman"/>
          <w:color w:val="000000" w:themeColor="text1"/>
          <w:sz w:val="28"/>
          <w:szCs w:val="28"/>
        </w:rPr>
        <w:t>задания высокого уровня сложности – от 15 до 20 мин.</w:t>
      </w:r>
    </w:p>
    <w:p w:rsidR="00675D3A" w:rsidRPr="0047427B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427B">
        <w:rPr>
          <w:rFonts w:ascii="Times New Roman" w:hAnsi="Times New Roman"/>
          <w:sz w:val="28"/>
          <w:szCs w:val="28"/>
        </w:rPr>
        <w:t>На выполнение всей работы отводится 45 минут.</w:t>
      </w:r>
    </w:p>
    <w:p w:rsidR="00675D3A" w:rsidRPr="0047427B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7427B">
        <w:rPr>
          <w:rFonts w:ascii="Times New Roman" w:hAnsi="Times New Roman"/>
          <w:b/>
          <w:sz w:val="28"/>
          <w:szCs w:val="28"/>
        </w:rPr>
        <w:t>Дополнительные материалы и оборудование</w:t>
      </w:r>
    </w:p>
    <w:p w:rsidR="00675D3A" w:rsidRPr="0047427B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427B">
        <w:rPr>
          <w:rFonts w:ascii="Times New Roman" w:hAnsi="Times New Roman"/>
          <w:sz w:val="28"/>
          <w:szCs w:val="28"/>
        </w:rPr>
        <w:t xml:space="preserve"> При выполнении заданий можно пользоваться черновиком. Записи в черновике не учитываются при оценивании работы.</w:t>
      </w:r>
    </w:p>
    <w:p w:rsidR="00675D3A" w:rsidRPr="0047427B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75D3A" w:rsidRDefault="00675D3A" w:rsidP="00675D3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427B">
        <w:rPr>
          <w:rFonts w:ascii="Times New Roman" w:hAnsi="Times New Roman"/>
          <w:b/>
          <w:color w:val="000000" w:themeColor="text1"/>
          <w:sz w:val="28"/>
          <w:szCs w:val="28"/>
        </w:rPr>
        <w:t>ОБОБЩЕННЫЙ ПЛАН ВАРИАНТА ДИАГНОСТИЧЕСКОЙ РАБОТЫ</w:t>
      </w:r>
    </w:p>
    <w:p w:rsidR="00675D3A" w:rsidRPr="005D09A5" w:rsidRDefault="00675D3A" w:rsidP="00675D3A">
      <w:pPr>
        <w:spacing w:after="16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9A5">
        <w:rPr>
          <w:rFonts w:ascii="Times New Roman" w:eastAsia="Calibri" w:hAnsi="Times New Roman" w:cs="Times New Roman"/>
          <w:sz w:val="28"/>
          <w:szCs w:val="28"/>
          <w:lang w:eastAsia="en-US"/>
        </w:rPr>
        <w:t>Уровни сложности заданий: Б – базовый; П – повышенный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– высокий</w:t>
      </w:r>
      <w:r w:rsidRPr="005D09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717"/>
        <w:gridCol w:w="1258"/>
        <w:gridCol w:w="1362"/>
        <w:gridCol w:w="1173"/>
        <w:gridCol w:w="1287"/>
        <w:gridCol w:w="1134"/>
      </w:tblGrid>
      <w:tr w:rsidR="00675D3A" w:rsidRPr="00E54A9A" w:rsidTr="00274C53"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Обозначение задания в работе</w:t>
            </w:r>
          </w:p>
        </w:tc>
        <w:tc>
          <w:tcPr>
            <w:tcW w:w="271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258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элементов содержания</w:t>
            </w:r>
          </w:p>
        </w:tc>
        <w:tc>
          <w:tcPr>
            <w:tcW w:w="1362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проверяемых умений</w:t>
            </w:r>
          </w:p>
        </w:tc>
        <w:tc>
          <w:tcPr>
            <w:tcW w:w="1173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28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Примерное время выполнения задания (мин)</w:t>
            </w:r>
          </w:p>
        </w:tc>
      </w:tr>
      <w:tr w:rsidR="00675D3A" w:rsidRPr="00E54A9A" w:rsidTr="00274C53"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Кодирование и декодирование информации</w:t>
            </w:r>
          </w:p>
        </w:tc>
        <w:tc>
          <w:tcPr>
            <w:tcW w:w="1258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1.2, 1.6, 6.1, 6.2</w:t>
            </w:r>
          </w:p>
        </w:tc>
        <w:tc>
          <w:tcPr>
            <w:tcW w:w="1362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173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28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</w:tr>
      <w:tr w:rsidR="00675D3A" w:rsidRPr="00E54A9A" w:rsidTr="00274C53"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в компьютерных сетях, некомпьютерных источниках информации.</w:t>
            </w:r>
          </w:p>
        </w:tc>
        <w:tc>
          <w:tcPr>
            <w:tcW w:w="1258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1.4, 1.5</w:t>
            </w:r>
          </w:p>
        </w:tc>
        <w:tc>
          <w:tcPr>
            <w:tcW w:w="1362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1.1, 3</w:t>
            </w:r>
          </w:p>
        </w:tc>
        <w:tc>
          <w:tcPr>
            <w:tcW w:w="1173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28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</w:t>
            </w:r>
          </w:p>
        </w:tc>
      </w:tr>
      <w:tr w:rsidR="00675D3A" w:rsidRPr="00E54A9A" w:rsidTr="00274C53"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Простейшие управляемые компьютерные модели</w:t>
            </w:r>
          </w:p>
        </w:tc>
        <w:tc>
          <w:tcPr>
            <w:tcW w:w="1258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2.1, 2.2</w:t>
            </w:r>
          </w:p>
        </w:tc>
        <w:tc>
          <w:tcPr>
            <w:tcW w:w="1362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173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28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</w:tr>
      <w:tr w:rsidR="00675D3A" w:rsidRPr="00E54A9A" w:rsidTr="00274C53"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количественных параметров текстовой информации. </w:t>
            </w:r>
          </w:p>
        </w:tc>
        <w:tc>
          <w:tcPr>
            <w:tcW w:w="1258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1.7, 4.1, 4.2</w:t>
            </w:r>
          </w:p>
        </w:tc>
        <w:tc>
          <w:tcPr>
            <w:tcW w:w="1362" w:type="dxa"/>
            <w:vAlign w:val="center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2, 1.3</w:t>
            </w:r>
          </w:p>
        </w:tc>
        <w:tc>
          <w:tcPr>
            <w:tcW w:w="1173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28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</w:t>
            </w:r>
          </w:p>
        </w:tc>
      </w:tr>
      <w:tr w:rsidR="00675D3A" w:rsidRPr="00E54A9A" w:rsidTr="00274C53"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17" w:type="dxa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количественных параметров графических объектов.</w:t>
            </w:r>
          </w:p>
        </w:tc>
        <w:tc>
          <w:tcPr>
            <w:tcW w:w="1258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1.7, 3.1, 3.2</w:t>
            </w:r>
          </w:p>
        </w:tc>
        <w:tc>
          <w:tcPr>
            <w:tcW w:w="1362" w:type="dxa"/>
            <w:vAlign w:val="center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2, 1.3</w:t>
            </w:r>
          </w:p>
        </w:tc>
        <w:tc>
          <w:tcPr>
            <w:tcW w:w="1173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28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</w:t>
            </w:r>
          </w:p>
        </w:tc>
      </w:tr>
      <w:tr w:rsidR="00675D3A" w:rsidRPr="00E54A9A" w:rsidTr="00274C53"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количественных параметров информационных процессов. Скорость передачи и обработки объектов</w:t>
            </w:r>
          </w:p>
        </w:tc>
        <w:tc>
          <w:tcPr>
            <w:tcW w:w="1258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1.7, 1.4, 4.2</w:t>
            </w:r>
          </w:p>
        </w:tc>
        <w:tc>
          <w:tcPr>
            <w:tcW w:w="1362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2, 1.2</w:t>
            </w:r>
          </w:p>
        </w:tc>
        <w:tc>
          <w:tcPr>
            <w:tcW w:w="1173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28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2-5</w:t>
            </w:r>
          </w:p>
        </w:tc>
      </w:tr>
      <w:tr w:rsidR="00675D3A" w:rsidRPr="00E54A9A" w:rsidTr="00274C53">
        <w:tc>
          <w:tcPr>
            <w:tcW w:w="113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количественных параметров информационных объектов. Объем памяти, необходимый для хранения объектов</w:t>
            </w:r>
          </w:p>
        </w:tc>
        <w:tc>
          <w:tcPr>
            <w:tcW w:w="1258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1.7, 1.4, 5.1, 5.2</w:t>
            </w:r>
          </w:p>
        </w:tc>
        <w:tc>
          <w:tcPr>
            <w:tcW w:w="1362" w:type="dxa"/>
            <w:vAlign w:val="center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2, 1.3, 3</w:t>
            </w:r>
          </w:p>
        </w:tc>
        <w:tc>
          <w:tcPr>
            <w:tcW w:w="1173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28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</w:tr>
    </w:tbl>
    <w:p w:rsidR="00675D3A" w:rsidRPr="00F62C85" w:rsidRDefault="00675D3A" w:rsidP="00675D3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675D3A" w:rsidRPr="00E54A9A" w:rsidRDefault="00675D3A" w:rsidP="00675D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>КОДИФИКАТОР</w:t>
      </w:r>
    </w:p>
    <w:p w:rsidR="00675D3A" w:rsidRPr="00E54A9A" w:rsidRDefault="00675D3A" w:rsidP="00675D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>ЭЛЕМЕНТОВ СОДЕРЖАНИЯ И ПЛАНИРУЕМЫХ РЕЗУЛЬТАТОВ</w:t>
      </w:r>
    </w:p>
    <w:p w:rsidR="00675D3A" w:rsidRPr="00E54A9A" w:rsidRDefault="00675D3A" w:rsidP="00675D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5D3A" w:rsidRPr="00E54A9A" w:rsidRDefault="00675D3A" w:rsidP="00675D3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>Кодификатор элементов содержания и планируемых результатов является одним из документов, определяющих структуру и содержание диагностической работы. Кодификатор является систематизированным перечнем элементов содержания и планируемых результатов, в котором каждому объекту соответствует определенный код.</w:t>
      </w:r>
    </w:p>
    <w:p w:rsidR="00675D3A" w:rsidRPr="00E54A9A" w:rsidRDefault="00675D3A" w:rsidP="00675D3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 xml:space="preserve">Кодификатор составлен на базе Федерального государственного </w:t>
      </w:r>
      <w:r w:rsidRPr="00E54A9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образовательного стандарта основного общего образования (приказ Минобразования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E54A9A">
          <w:rPr>
            <w:rFonts w:ascii="Times New Roman" w:hAnsi="Times New Roman"/>
            <w:color w:val="000000" w:themeColor="text1"/>
            <w:sz w:val="28"/>
            <w:szCs w:val="28"/>
          </w:rPr>
          <w:t>2010 г</w:t>
        </w:r>
      </w:smartTag>
      <w:r w:rsidRPr="00E54A9A">
        <w:rPr>
          <w:rFonts w:ascii="Times New Roman" w:hAnsi="Times New Roman"/>
          <w:color w:val="000000" w:themeColor="text1"/>
          <w:sz w:val="28"/>
          <w:szCs w:val="28"/>
        </w:rPr>
        <w:t>. N 1897 «Об утверждении федерального государственного образовательного стандарта основного общего образования»).</w:t>
      </w:r>
    </w:p>
    <w:p w:rsidR="00675D3A" w:rsidRPr="00F61FBB" w:rsidRDefault="00675D3A" w:rsidP="00675D3A">
      <w:pPr>
        <w:pStyle w:val="1"/>
        <w:widowControl w:val="0"/>
        <w:spacing w:after="0" w:line="240" w:lineRule="auto"/>
        <w:ind w:left="0" w:firstLine="772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675D3A" w:rsidRPr="00E54A9A" w:rsidRDefault="00675D3A" w:rsidP="00675D3A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>РАЗДЕЛ 1. Перечень элементов содержания, проверяемых в диагностической работе</w:t>
      </w:r>
    </w:p>
    <w:p w:rsidR="00675D3A" w:rsidRPr="00F61FBB" w:rsidRDefault="00675D3A" w:rsidP="00675D3A">
      <w:pPr>
        <w:pStyle w:val="1"/>
        <w:widowControl w:val="0"/>
        <w:spacing w:after="0" w:line="240" w:lineRule="auto"/>
        <w:ind w:left="0" w:firstLine="772"/>
        <w:jc w:val="both"/>
        <w:rPr>
          <w:rFonts w:ascii="Times New Roman" w:hAnsi="Times New Roman"/>
          <w:b/>
          <w:color w:val="FF0000"/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"/>
        <w:gridCol w:w="8971"/>
      </w:tblGrid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Элементы содержания, проверяемые заданиями </w:t>
            </w:r>
          </w:p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диагностической работ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E54A9A" w:rsidRDefault="00675D3A" w:rsidP="00274C5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и её свойства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процессы. Обработка информации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комбинаторики. Расчет количества вариантов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Всемирная паутина как информационное хранилище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информации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Дискретная форма представления информации. Единицы измерения информации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E54A9A" w:rsidRDefault="00675D3A" w:rsidP="00274C5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Компьютер – универсальное устройство обработки информации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Файлы и файловые структуры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Пользовательский интерфейс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Обработка графической информации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Компьютерная графика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количественных параметров графических объектов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Обработка текстовой информации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Текстовые документы и технологии их создания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E54A9A" w:rsidRDefault="00675D3A" w:rsidP="00274C5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Мультимедиа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мультимедиа.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количественных параметров аудио файлов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E54A9A" w:rsidRDefault="00675D3A" w:rsidP="00274C5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Математические основы информатики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информации – знаковые системы. Естественные и формальные языки</w:t>
            </w:r>
          </w:p>
        </w:tc>
      </w:tr>
      <w:tr w:rsidR="00675D3A" w:rsidRPr="00E54A9A" w:rsidTr="00274C53">
        <w:tc>
          <w:tcPr>
            <w:tcW w:w="559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9045" w:type="dxa"/>
          </w:tcPr>
          <w:p w:rsidR="00675D3A" w:rsidRPr="00E54A9A" w:rsidRDefault="00675D3A" w:rsidP="00274C5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Кодирование информации</w:t>
            </w:r>
          </w:p>
        </w:tc>
      </w:tr>
    </w:tbl>
    <w:p w:rsidR="00675D3A" w:rsidRPr="00F61FBB" w:rsidRDefault="00675D3A" w:rsidP="00675D3A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8"/>
        </w:rPr>
      </w:pPr>
    </w:p>
    <w:p w:rsidR="00675D3A" w:rsidRPr="00E54A9A" w:rsidRDefault="00675D3A" w:rsidP="00675D3A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>РАЗДЕЛ 2. Перечень планируемых результатов</w:t>
      </w:r>
    </w:p>
    <w:p w:rsidR="00675D3A" w:rsidRPr="00F61FBB" w:rsidRDefault="00675D3A" w:rsidP="00675D3A">
      <w:pPr>
        <w:pStyle w:val="1"/>
        <w:widowControl w:val="0"/>
        <w:spacing w:after="0" w:line="240" w:lineRule="auto"/>
        <w:ind w:left="0" w:firstLine="772"/>
        <w:jc w:val="both"/>
        <w:rPr>
          <w:rFonts w:ascii="Times New Roman" w:hAnsi="Times New Roman"/>
          <w:b/>
          <w:color w:val="FF0000"/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"/>
        <w:gridCol w:w="8393"/>
      </w:tblGrid>
      <w:tr w:rsidR="00675D3A" w:rsidRPr="00E54A9A" w:rsidTr="00274C53">
        <w:tc>
          <w:tcPr>
            <w:tcW w:w="928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Код</w:t>
            </w:r>
          </w:p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8393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Планируемые результаты, которые проверяются заданиями диагностической работы</w:t>
            </w:r>
          </w:p>
        </w:tc>
      </w:tr>
      <w:tr w:rsidR="00675D3A" w:rsidRPr="00E54A9A" w:rsidTr="00274C53">
        <w:tc>
          <w:tcPr>
            <w:tcW w:w="928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8393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Владение основным понятийным аппаратом школьного курса информатики</w:t>
            </w:r>
          </w:p>
        </w:tc>
      </w:tr>
      <w:tr w:rsidR="00675D3A" w:rsidRPr="00E54A9A" w:rsidTr="00274C53">
        <w:tc>
          <w:tcPr>
            <w:tcW w:w="928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1.1</w:t>
            </w:r>
          </w:p>
        </w:tc>
        <w:tc>
          <w:tcPr>
            <w:tcW w:w="8393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Знание и понимание смысла понятий: информация, информационные процессы, единицы измерения информации, кодирование и декодирование, файловая система.</w:t>
            </w:r>
          </w:p>
        </w:tc>
      </w:tr>
      <w:tr w:rsidR="00675D3A" w:rsidRPr="00E54A9A" w:rsidTr="00274C53">
        <w:tc>
          <w:tcPr>
            <w:tcW w:w="928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1.2</w:t>
            </w:r>
          </w:p>
        </w:tc>
        <w:tc>
          <w:tcPr>
            <w:tcW w:w="8393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Знание и понимание смысла информационных процессов: хранение, обработка, передача, создание</w:t>
            </w:r>
          </w:p>
        </w:tc>
      </w:tr>
      <w:tr w:rsidR="00675D3A" w:rsidRPr="00E54A9A" w:rsidTr="00274C53">
        <w:tc>
          <w:tcPr>
            <w:tcW w:w="928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1.3</w:t>
            </w:r>
          </w:p>
        </w:tc>
        <w:tc>
          <w:tcPr>
            <w:tcW w:w="8393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Умение давать оценку количественных параметров информации: измерение графической, текстовой, аудио информации.</w:t>
            </w:r>
          </w:p>
        </w:tc>
      </w:tr>
      <w:tr w:rsidR="00675D3A" w:rsidRPr="00E54A9A" w:rsidTr="00274C53">
        <w:tc>
          <w:tcPr>
            <w:tcW w:w="928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2. </w:t>
            </w:r>
          </w:p>
        </w:tc>
        <w:tc>
          <w:tcPr>
            <w:tcW w:w="8393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Решение задач различного типа и уровня сложности</w:t>
            </w:r>
          </w:p>
        </w:tc>
      </w:tr>
      <w:tr w:rsidR="00675D3A" w:rsidRPr="00E54A9A" w:rsidTr="00274C53">
        <w:tc>
          <w:tcPr>
            <w:tcW w:w="928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8393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Использование приобретенных знаний и умений в практической деятельности и повседневной жизни</w:t>
            </w:r>
          </w:p>
        </w:tc>
      </w:tr>
      <w:tr w:rsidR="00675D3A" w:rsidRPr="00E54A9A" w:rsidTr="00274C53">
        <w:tc>
          <w:tcPr>
            <w:tcW w:w="928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3.1</w:t>
            </w:r>
          </w:p>
        </w:tc>
        <w:tc>
          <w:tcPr>
            <w:tcW w:w="8393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Умение приводить (распознавать) примеры практического использования различных видов информации в повседневной жизни.</w:t>
            </w:r>
          </w:p>
        </w:tc>
      </w:tr>
      <w:tr w:rsidR="00675D3A" w:rsidRPr="00E54A9A" w:rsidTr="00274C53">
        <w:tc>
          <w:tcPr>
            <w:tcW w:w="928" w:type="dxa"/>
          </w:tcPr>
          <w:p w:rsidR="00675D3A" w:rsidRPr="00E54A9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3.2</w:t>
            </w:r>
          </w:p>
        </w:tc>
        <w:tc>
          <w:tcPr>
            <w:tcW w:w="8393" w:type="dxa"/>
          </w:tcPr>
          <w:p w:rsidR="00675D3A" w:rsidRPr="00E54A9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Умение применять полученные знания о создании и обработке графических, текстовых и мультимедиа объектов.</w:t>
            </w:r>
          </w:p>
        </w:tc>
      </w:tr>
    </w:tbl>
    <w:p w:rsidR="00675D3A" w:rsidRPr="00F61FBB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5D3A" w:rsidRPr="00E54A9A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E54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ОТВЕТЫ И КРИТЕРИИ ОЦЕНИВАНИЯ </w:t>
      </w:r>
      <w:r w:rsidRPr="00E54A9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ДИАГНОСТИЧЕСКОЙРАБОТы</w:t>
      </w:r>
    </w:p>
    <w:p w:rsidR="00675D3A" w:rsidRPr="00E54A9A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5D3A" w:rsidRPr="00E54A9A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>Входная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E54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иагностическая работа</w:t>
      </w:r>
    </w:p>
    <w:p w:rsidR="00675D3A" w:rsidRPr="00E54A9A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1985"/>
        <w:gridCol w:w="2976"/>
        <w:gridCol w:w="1417"/>
      </w:tblGrid>
      <w:tr w:rsidR="00675D3A" w:rsidRPr="00E54A9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675D3A" w:rsidRPr="00E54A9A" w:rsidRDefault="00675D3A" w:rsidP="00274C53">
            <w:pPr>
              <w:widowControl w:val="0"/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задание</w:t>
            </w:r>
          </w:p>
        </w:tc>
      </w:tr>
      <w:tr w:rsidR="00675D3A" w:rsidRPr="00E54A9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D3A" w:rsidRPr="00E54A9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D3A" w:rsidRPr="00E54A9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E54A9A" w:rsidRDefault="00675D3A" w:rsidP="00274C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A9A">
              <w:rPr>
                <w:rFonts w:ascii="Times New Roman" w:hAnsi="Times New Roman" w:cs="Times New Roman"/>
                <w:lang w:val="en-US"/>
              </w:rPr>
              <w:t>D</w:t>
            </w:r>
            <w:r w:rsidRPr="00E54A9A">
              <w:rPr>
                <w:rFonts w:ascii="Times New Roman" w:hAnsi="Times New Roman" w:cs="Times New Roman"/>
              </w:rPr>
              <w:t>:\ ПРОГРАММЫ\ИГРЫ\СТРАТЕГИИ\ГЕРОИ</w:t>
            </w:r>
          </w:p>
          <w:p w:rsidR="00675D3A" w:rsidRPr="00E54A9A" w:rsidRDefault="00675D3A" w:rsidP="00274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E54A9A" w:rsidRDefault="00675D3A" w:rsidP="00274C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A9A">
              <w:rPr>
                <w:rFonts w:ascii="Times New Roman" w:hAnsi="Times New Roman" w:cs="Times New Roman"/>
                <w:lang w:val="en-US"/>
              </w:rPr>
              <w:t>D</w:t>
            </w:r>
            <w:r w:rsidRPr="00E54A9A">
              <w:rPr>
                <w:rFonts w:ascii="Times New Roman" w:hAnsi="Times New Roman" w:cs="Times New Roman"/>
              </w:rPr>
              <w:t>:\ ПРОГРАММЫ\В РАЗРАБОТКЕ\ДОКУМЕНТАЦИЯ\ СРОЧНОЕ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D3A" w:rsidRPr="00E54A9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Объем сообщения Ольги в 2 раза больше объема сообщения 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Объем сообщения Лены в 2 раза больше объема сообщения Ольги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E54A9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1 балл за верное решение в общем виде.</w:t>
            </w:r>
          </w:p>
          <w:p w:rsidR="00675D3A" w:rsidRPr="00E54A9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D3A" w:rsidRPr="00E54A9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E54A9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1 балл за верное решение в общем виде.</w:t>
            </w:r>
          </w:p>
          <w:p w:rsidR="00675D3A" w:rsidRPr="00E54A9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D3A" w:rsidRPr="00E54A9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2с.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15с.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E54A9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1 балл за верное решение в общем виде.</w:t>
            </w:r>
          </w:p>
          <w:p w:rsidR="00675D3A" w:rsidRPr="00E54A9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1 балл за правильный 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D3A" w:rsidRPr="00E54A9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9000Кб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6000Кб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1 балл за верную запись всех исходных формул.</w:t>
            </w:r>
          </w:p>
          <w:p w:rsidR="00675D3A" w:rsidRPr="00E54A9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1 балл за верное решение в общем виде.</w:t>
            </w:r>
          </w:p>
          <w:p w:rsidR="00675D3A" w:rsidRPr="00E54A9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1 балл за получения верного числового ответа с единицей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E54A9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D3A" w:rsidRPr="00E54A9A" w:rsidTr="00274C53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 за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75D3A" w:rsidRPr="00F61FBB" w:rsidRDefault="00675D3A" w:rsidP="00675D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5D3A" w:rsidRPr="00E54A9A" w:rsidRDefault="00675D3A" w:rsidP="00675D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9A">
        <w:rPr>
          <w:rFonts w:ascii="Times New Roman" w:hAnsi="Times New Roman" w:cs="Times New Roman"/>
          <w:sz w:val="28"/>
          <w:szCs w:val="28"/>
        </w:rPr>
        <w:t xml:space="preserve">За отсутствующий или не соответствующий указанным критериям ответ задание оценивается в 0 баллов. </w:t>
      </w:r>
    </w:p>
    <w:p w:rsidR="00675D3A" w:rsidRPr="00510850" w:rsidRDefault="00675D3A" w:rsidP="00675D3A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5D3A" w:rsidRPr="00F62C85" w:rsidRDefault="00675D3A" w:rsidP="00675D3A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2C85">
        <w:rPr>
          <w:rFonts w:ascii="Times New Roman" w:hAnsi="Times New Roman"/>
          <w:b/>
          <w:color w:val="000000" w:themeColor="text1"/>
          <w:sz w:val="28"/>
          <w:szCs w:val="28"/>
        </w:rPr>
        <w:t>ФИ________________________________________</w:t>
      </w:r>
    </w:p>
    <w:p w:rsidR="00675D3A" w:rsidRPr="00F62C85" w:rsidRDefault="00675D3A" w:rsidP="00675D3A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b/>
          <w:color w:val="000000" w:themeColor="text1"/>
          <w:sz w:val="28"/>
          <w:szCs w:val="28"/>
        </w:rPr>
        <w:t>класс _____________________________________</w:t>
      </w:r>
    </w:p>
    <w:p w:rsidR="00675D3A" w:rsidRPr="00F62C85" w:rsidRDefault="00675D3A" w:rsidP="00675D3A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 w:themeColor="text1"/>
          <w:szCs w:val="28"/>
        </w:rPr>
      </w:pPr>
    </w:p>
    <w:p w:rsidR="00675D3A" w:rsidRDefault="00675D3A" w:rsidP="00675D3A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Cs w:val="28"/>
        </w:rPr>
      </w:pPr>
      <w:r w:rsidRPr="00F21090">
        <w:rPr>
          <w:b/>
          <w:color w:val="000000" w:themeColor="text1"/>
          <w:szCs w:val="28"/>
        </w:rPr>
        <w:t>ВХОДНАЯ</w:t>
      </w:r>
      <w:r w:rsidRPr="00F21090">
        <w:rPr>
          <w:rStyle w:val="a6"/>
          <w:color w:val="000000" w:themeColor="text1"/>
          <w:szCs w:val="28"/>
        </w:rPr>
        <w:t xml:space="preserve"> ДИАГНОСТИЧЕСКАЯ РАБОТА</w:t>
      </w:r>
      <w:r w:rsidRPr="00F21090">
        <w:rPr>
          <w:b/>
          <w:color w:val="000000" w:themeColor="text1"/>
        </w:rPr>
        <w:t>8</w:t>
      </w:r>
      <w:r w:rsidRPr="00F21090">
        <w:rPr>
          <w:b/>
          <w:color w:val="000000" w:themeColor="text1"/>
          <w:szCs w:val="28"/>
        </w:rPr>
        <w:t xml:space="preserve"> КЛАСС</w:t>
      </w:r>
    </w:p>
    <w:p w:rsidR="00675D3A" w:rsidRPr="00F62C85" w:rsidRDefault="00675D3A" w:rsidP="00675D3A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675D3A" w:rsidRPr="00E54A9A" w:rsidRDefault="00675D3A" w:rsidP="00675D3A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 w:themeColor="text1"/>
          <w:sz w:val="28"/>
          <w:szCs w:val="28"/>
        </w:rPr>
      </w:pPr>
      <w:r w:rsidRPr="00E54A9A">
        <w:rPr>
          <w:rStyle w:val="a6"/>
          <w:color w:val="000000" w:themeColor="text1"/>
          <w:sz w:val="28"/>
          <w:szCs w:val="28"/>
        </w:rPr>
        <w:t>Планируемый результат</w:t>
      </w:r>
    </w:p>
    <w:p w:rsidR="00675D3A" w:rsidRPr="00E54A9A" w:rsidRDefault="00675D3A" w:rsidP="00675D3A">
      <w:pPr>
        <w:pStyle w:val="a7"/>
        <w:widowControl w:val="0"/>
        <w:suppressAutoHyphens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</w:t>
      </w:r>
      <w:r w:rsidRPr="00E54A9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75D3A" w:rsidRPr="00E54A9A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675D3A" w:rsidRPr="00E54A9A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>оценивать правильность выполнения учебной задачи;</w:t>
      </w:r>
    </w:p>
    <w:p w:rsidR="00675D3A" w:rsidRPr="00E54A9A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 xml:space="preserve">владение основными универсальными умениями информационного характера: </w:t>
      </w:r>
    </w:p>
    <w:p w:rsidR="00675D3A" w:rsidRPr="00E54A9A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 xml:space="preserve">постановка и формулирование проблемы; </w:t>
      </w:r>
    </w:p>
    <w:p w:rsidR="00675D3A" w:rsidRPr="00E54A9A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 xml:space="preserve">поиск и выделение необходимой информации, применение методов информационного поиска; </w:t>
      </w:r>
    </w:p>
    <w:p w:rsidR="00675D3A" w:rsidRPr="00E54A9A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 xml:space="preserve">структурирование и визуализация информации; </w:t>
      </w:r>
    </w:p>
    <w:p w:rsidR="00675D3A" w:rsidRPr="00E54A9A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 xml:space="preserve">выбор наиболее эффективных способов решения задач в зависимости от конкретных условий; </w:t>
      </w:r>
    </w:p>
    <w:p w:rsidR="00675D3A" w:rsidRPr="00E54A9A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>самостоятельное создание алгоритмов деятельности при решении проблем творческого и поискового характера;</w:t>
      </w:r>
    </w:p>
    <w:p w:rsidR="00675D3A" w:rsidRPr="00E54A9A" w:rsidRDefault="00675D3A" w:rsidP="00675D3A">
      <w:pPr>
        <w:pStyle w:val="a7"/>
        <w:widowControl w:val="0"/>
        <w:suppressAutoHyphens w:val="0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b/>
          <w:color w:val="000000" w:themeColor="text1"/>
          <w:sz w:val="28"/>
          <w:szCs w:val="28"/>
        </w:rPr>
        <w:t>предметные:</w:t>
      </w:r>
    </w:p>
    <w:p w:rsidR="00675D3A" w:rsidRPr="00E54A9A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информационной и алгоритмической культуры; </w:t>
      </w:r>
    </w:p>
    <w:p w:rsidR="00675D3A" w:rsidRPr="00E54A9A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представления о компьютере как универсальном устройстве обработки информации; </w:t>
      </w:r>
    </w:p>
    <w:p w:rsidR="00675D3A" w:rsidRPr="00E54A9A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>формирование представления об основных изучаемых понятиях: информация, кодирование, файловая система, модель – и их свойствах;</w:t>
      </w:r>
    </w:p>
    <w:p w:rsidR="00675D3A" w:rsidRPr="00E54A9A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75D3A" w:rsidRPr="00E54A9A" w:rsidRDefault="00675D3A" w:rsidP="00675D3A">
      <w:pPr>
        <w:pStyle w:val="a7"/>
        <w:widowControl w:val="0"/>
        <w:numPr>
          <w:ilvl w:val="0"/>
          <w:numId w:val="21"/>
        </w:numPr>
        <w:suppressAutoHyphens w:val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A9A">
        <w:rPr>
          <w:rFonts w:ascii="Times New Roman" w:hAnsi="Times New Roman"/>
          <w:color w:val="000000" w:themeColor="text1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75D3A" w:rsidRPr="00510850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D3A" w:rsidRDefault="00675D3A" w:rsidP="00675D3A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675D3A" w:rsidRPr="00F62C85" w:rsidRDefault="00675D3A" w:rsidP="00675D3A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ФИ________________________________________</w:t>
      </w:r>
    </w:p>
    <w:p w:rsidR="00675D3A" w:rsidRPr="00F62C85" w:rsidRDefault="00675D3A" w:rsidP="00675D3A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b/>
          <w:color w:val="000000" w:themeColor="text1"/>
          <w:sz w:val="28"/>
          <w:szCs w:val="28"/>
        </w:rPr>
        <w:t>класс _____________________________________</w:t>
      </w:r>
    </w:p>
    <w:p w:rsidR="00675D3A" w:rsidRPr="00F62C85" w:rsidRDefault="00675D3A" w:rsidP="00675D3A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 w:themeColor="text1"/>
          <w:szCs w:val="28"/>
        </w:rPr>
      </w:pPr>
    </w:p>
    <w:p w:rsidR="00675D3A" w:rsidRDefault="00675D3A" w:rsidP="00675D3A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Cs w:val="28"/>
        </w:rPr>
      </w:pPr>
      <w:r w:rsidRPr="00F21090">
        <w:rPr>
          <w:b/>
          <w:color w:val="000000" w:themeColor="text1"/>
          <w:szCs w:val="28"/>
        </w:rPr>
        <w:t>ВХОДНАЯ</w:t>
      </w:r>
      <w:r w:rsidRPr="00F21090">
        <w:rPr>
          <w:rStyle w:val="a6"/>
          <w:color w:val="000000" w:themeColor="text1"/>
          <w:szCs w:val="28"/>
        </w:rPr>
        <w:t xml:space="preserve"> ДИАГНОСТИЧЕСКАЯ РАБОТА</w:t>
      </w:r>
      <w:r w:rsidRPr="00F21090">
        <w:rPr>
          <w:b/>
          <w:color w:val="000000" w:themeColor="text1"/>
        </w:rPr>
        <w:t>8</w:t>
      </w:r>
      <w:r w:rsidRPr="00F21090">
        <w:rPr>
          <w:b/>
          <w:color w:val="000000" w:themeColor="text1"/>
          <w:szCs w:val="28"/>
        </w:rPr>
        <w:t xml:space="preserve"> КЛАСС</w:t>
      </w:r>
    </w:p>
    <w:p w:rsidR="00675D3A" w:rsidRPr="00F62C85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b/>
          <w:color w:val="000000" w:themeColor="text1"/>
          <w:sz w:val="28"/>
          <w:szCs w:val="28"/>
        </w:rPr>
        <w:t>Вариант 1</w:t>
      </w:r>
    </w:p>
    <w:p w:rsidR="00675D3A" w:rsidRPr="00F62C85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Инструкция по выполнению работы</w:t>
      </w:r>
    </w:p>
    <w:p w:rsidR="00675D3A" w:rsidRPr="00F62C85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5D3A" w:rsidRPr="00F62C85" w:rsidRDefault="00675D3A" w:rsidP="00675D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color w:val="000000" w:themeColor="text1"/>
          <w:sz w:val="28"/>
          <w:szCs w:val="28"/>
        </w:rPr>
        <w:t>Работа включает 7 заданий.</w:t>
      </w:r>
    </w:p>
    <w:p w:rsidR="00675D3A" w:rsidRPr="00F62C85" w:rsidRDefault="00675D3A" w:rsidP="00675D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color w:val="000000" w:themeColor="text1"/>
          <w:sz w:val="28"/>
          <w:szCs w:val="28"/>
        </w:rPr>
        <w:t>Внимательно прочитайте каждое задание. Отвечайте только после того, как вы поняли вопрос и проанализировали все варианты ответа.</w:t>
      </w:r>
    </w:p>
    <w:p w:rsidR="00675D3A" w:rsidRPr="00F62C85" w:rsidRDefault="00675D3A" w:rsidP="00675D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color w:val="000000" w:themeColor="text1"/>
          <w:sz w:val="28"/>
          <w:szCs w:val="28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675D3A" w:rsidRPr="00F62C85" w:rsidRDefault="00675D3A" w:rsidP="00675D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color w:val="000000" w:themeColor="text1"/>
          <w:sz w:val="28"/>
          <w:szCs w:val="28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75D3A" w:rsidRPr="00F62C85" w:rsidRDefault="00675D3A" w:rsidP="00675D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75D3A" w:rsidRPr="00F62C85" w:rsidRDefault="00675D3A" w:rsidP="00675D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62C85">
        <w:rPr>
          <w:rFonts w:ascii="Times New Roman" w:hAnsi="Times New Roman"/>
          <w:color w:val="000000" w:themeColor="text1"/>
          <w:sz w:val="28"/>
          <w:szCs w:val="28"/>
        </w:rPr>
        <w:t>Желаем успеха!</w:t>
      </w:r>
    </w:p>
    <w:p w:rsidR="00675D3A" w:rsidRPr="00510850" w:rsidRDefault="00675D3A" w:rsidP="00675D3A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D3A" w:rsidRPr="00510850" w:rsidRDefault="00675D3A" w:rsidP="00675D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8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выполнении заданий</w:t>
      </w:r>
      <w:r w:rsidRPr="00510850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5108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510850">
        <w:rPr>
          <w:rFonts w:ascii="Times New Roman" w:hAnsi="Times New Roman" w:cs="Times New Roman"/>
          <w:b/>
          <w:i/>
          <w:sz w:val="28"/>
          <w:szCs w:val="28"/>
        </w:rPr>
        <w:t xml:space="preserve">запишите краткий ответ </w:t>
      </w:r>
    </w:p>
    <w:p w:rsidR="00675D3A" w:rsidRPr="00510850" w:rsidRDefault="00675D3A" w:rsidP="00675D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50">
        <w:rPr>
          <w:rFonts w:ascii="Times New Roman" w:hAnsi="Times New Roman" w:cs="Times New Roman"/>
          <w:b/>
          <w:i/>
          <w:sz w:val="28"/>
          <w:szCs w:val="28"/>
        </w:rPr>
        <w:t>после слова «Ответ» в указанных единицах измерения</w:t>
      </w:r>
    </w:p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5B2B63" w:rsidRDefault="00675D3A" w:rsidP="00675D3A">
      <w:pPr>
        <w:pStyle w:val="a3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B63">
        <w:rPr>
          <w:rFonts w:ascii="Times New Roman" w:hAnsi="Times New Roman" w:cs="Times New Roman"/>
          <w:sz w:val="28"/>
          <w:szCs w:val="28"/>
        </w:rPr>
        <w:t>Буквы некоторого алфавита закодированы кодами различной длинны так, как показано в таблице: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75D3A" w:rsidRPr="001A6051" w:rsidTr="00274C53">
        <w:tc>
          <w:tcPr>
            <w:tcW w:w="2392" w:type="dxa"/>
          </w:tcPr>
          <w:p w:rsidR="00675D3A" w:rsidRPr="001A6051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675D3A" w:rsidRPr="001A6051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93" w:type="dxa"/>
          </w:tcPr>
          <w:p w:rsidR="00675D3A" w:rsidRPr="001A6051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</w:tcPr>
          <w:p w:rsidR="00675D3A" w:rsidRPr="001A6051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75D3A" w:rsidRPr="001A6051" w:rsidTr="00274C53">
        <w:tc>
          <w:tcPr>
            <w:tcW w:w="2392" w:type="dxa"/>
          </w:tcPr>
          <w:p w:rsidR="00675D3A" w:rsidRPr="001A6051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93" w:type="dxa"/>
          </w:tcPr>
          <w:p w:rsidR="00675D3A" w:rsidRPr="001A6051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675D3A" w:rsidRPr="001A6051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93" w:type="dxa"/>
          </w:tcPr>
          <w:p w:rsidR="00675D3A" w:rsidRPr="001A6051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60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75D3A" w:rsidRPr="001A6051" w:rsidRDefault="00675D3A" w:rsidP="00675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051">
        <w:rPr>
          <w:rFonts w:ascii="Times New Roman" w:hAnsi="Times New Roman" w:cs="Times New Roman"/>
          <w:sz w:val="28"/>
          <w:szCs w:val="28"/>
        </w:rPr>
        <w:t xml:space="preserve">Подсчитайте наибольшее количество подряд идущих </w:t>
      </w:r>
      <w:r>
        <w:rPr>
          <w:rFonts w:ascii="Times New Roman" w:hAnsi="Times New Roman" w:cs="Times New Roman"/>
          <w:sz w:val="28"/>
          <w:szCs w:val="28"/>
        </w:rPr>
        <w:t>нулей</w:t>
      </w:r>
      <w:r w:rsidRPr="001A6051">
        <w:rPr>
          <w:rFonts w:ascii="Times New Roman" w:hAnsi="Times New Roman" w:cs="Times New Roman"/>
          <w:sz w:val="28"/>
          <w:szCs w:val="28"/>
        </w:rPr>
        <w:t xml:space="preserve"> в закодированном сообщении «</w:t>
      </w:r>
      <w:r>
        <w:rPr>
          <w:rFonts w:ascii="Times New Roman" w:hAnsi="Times New Roman" w:cs="Times New Roman"/>
          <w:sz w:val="28"/>
          <w:szCs w:val="28"/>
        </w:rPr>
        <w:t>КОЛОКОЛА</w:t>
      </w:r>
      <w:r w:rsidRPr="001A6051">
        <w:rPr>
          <w:rFonts w:ascii="Times New Roman" w:hAnsi="Times New Roman" w:cs="Times New Roman"/>
          <w:sz w:val="28"/>
          <w:szCs w:val="28"/>
        </w:rPr>
        <w:t>».</w:t>
      </w:r>
    </w:p>
    <w:p w:rsidR="00675D3A" w:rsidRPr="00510850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50">
        <w:rPr>
          <w:rFonts w:ascii="Times New Roman" w:hAnsi="Times New Roman" w:cs="Times New Roman"/>
          <w:b/>
          <w:sz w:val="28"/>
          <w:szCs w:val="28"/>
        </w:rPr>
        <w:t>Ответ:</w:t>
      </w:r>
      <w:r w:rsidRPr="00510850">
        <w:rPr>
          <w:rFonts w:ascii="Times New Roman" w:hAnsi="Times New Roman" w:cs="Times New Roman"/>
          <w:sz w:val="28"/>
          <w:szCs w:val="28"/>
        </w:rPr>
        <w:t xml:space="preserve"> _________ </w:t>
      </w:r>
    </w:p>
    <w:tbl>
      <w:tblPr>
        <w:tblpPr w:leftFromText="180" w:rightFromText="180" w:vertAnchor="text" w:horzAnchor="page" w:tblpX="1644" w:tblpY="118"/>
        <w:tblW w:w="7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1A6051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510850" w:rsidRDefault="00675D3A" w:rsidP="00675D3A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D3A" w:rsidRDefault="00675D3A" w:rsidP="00675D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3A" w:rsidRPr="005B2B63" w:rsidRDefault="00675D3A" w:rsidP="00675D3A">
      <w:pPr>
        <w:pStyle w:val="a3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B63">
        <w:rPr>
          <w:rFonts w:ascii="Times New Roman" w:hAnsi="Times New Roman" w:cs="Times New Roman"/>
          <w:sz w:val="28"/>
          <w:szCs w:val="28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75D3A" w:rsidRPr="001A6051" w:rsidTr="00274C53">
        <w:tc>
          <w:tcPr>
            <w:tcW w:w="4785" w:type="dxa"/>
          </w:tcPr>
          <w:p w:rsidR="00675D3A" w:rsidRPr="001A6051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</w:p>
        </w:tc>
        <w:tc>
          <w:tcPr>
            <w:tcW w:w="4786" w:type="dxa"/>
          </w:tcPr>
          <w:p w:rsidR="00675D3A" w:rsidRPr="001A6051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sz w:val="28"/>
                <w:szCs w:val="28"/>
              </w:rPr>
              <w:t>Найдено страниц</w:t>
            </w:r>
          </w:p>
        </w:tc>
      </w:tr>
      <w:tr w:rsidR="00675D3A" w:rsidRPr="001A6051" w:rsidTr="00274C53">
        <w:tc>
          <w:tcPr>
            <w:tcW w:w="4785" w:type="dxa"/>
          </w:tcPr>
          <w:p w:rsidR="00675D3A" w:rsidRPr="001A6051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</w:t>
            </w:r>
          </w:p>
        </w:tc>
        <w:tc>
          <w:tcPr>
            <w:tcW w:w="4786" w:type="dxa"/>
          </w:tcPr>
          <w:p w:rsidR="00675D3A" w:rsidRPr="001A6051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A605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675D3A" w:rsidRPr="001A6051" w:rsidTr="00274C53">
        <w:tc>
          <w:tcPr>
            <w:tcW w:w="4785" w:type="dxa"/>
          </w:tcPr>
          <w:p w:rsidR="00675D3A" w:rsidRPr="001A6051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Грязь</w:t>
            </w:r>
          </w:p>
        </w:tc>
        <w:tc>
          <w:tcPr>
            <w:tcW w:w="4786" w:type="dxa"/>
          </w:tcPr>
          <w:p w:rsidR="00675D3A" w:rsidRPr="001A6051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1A605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675D3A" w:rsidRPr="001A6051" w:rsidTr="00274C53">
        <w:tc>
          <w:tcPr>
            <w:tcW w:w="4785" w:type="dxa"/>
          </w:tcPr>
          <w:p w:rsidR="00675D3A" w:rsidRPr="001A6051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</w:t>
            </w:r>
            <w:r w:rsidRPr="001A6051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Грязь</w:t>
            </w:r>
          </w:p>
        </w:tc>
        <w:tc>
          <w:tcPr>
            <w:tcW w:w="4786" w:type="dxa"/>
          </w:tcPr>
          <w:p w:rsidR="00675D3A" w:rsidRPr="001A6051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A605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675D3A" w:rsidRDefault="00675D3A" w:rsidP="0067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D3A" w:rsidRDefault="00675D3A" w:rsidP="00675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051">
        <w:rPr>
          <w:rFonts w:ascii="Times New Roman" w:hAnsi="Times New Roman" w:cs="Times New Roman"/>
          <w:sz w:val="28"/>
          <w:szCs w:val="28"/>
        </w:rPr>
        <w:t xml:space="preserve">Используя круги Эйлера, определите, какое количество страниц будет найдено по запросу </w:t>
      </w:r>
      <w:r>
        <w:rPr>
          <w:rFonts w:ascii="Times New Roman" w:hAnsi="Times New Roman" w:cs="Times New Roman"/>
          <w:sz w:val="28"/>
          <w:szCs w:val="28"/>
        </w:rPr>
        <w:t xml:space="preserve">Танки </w:t>
      </w:r>
      <w:r w:rsidRPr="001764FA">
        <w:rPr>
          <w:rFonts w:ascii="Times New Roman" w:hAnsi="Times New Roman" w:cs="Times New Roman"/>
          <w:sz w:val="28"/>
          <w:szCs w:val="28"/>
        </w:rPr>
        <w:t xml:space="preserve">| </w:t>
      </w:r>
      <w:r>
        <w:rPr>
          <w:rFonts w:ascii="Times New Roman" w:hAnsi="Times New Roman" w:cs="Times New Roman"/>
          <w:sz w:val="28"/>
          <w:szCs w:val="28"/>
        </w:rPr>
        <w:t>Грязь</w:t>
      </w:r>
      <w:r w:rsidRPr="001A6051">
        <w:rPr>
          <w:rFonts w:ascii="Times New Roman" w:hAnsi="Times New Roman" w:cs="Times New Roman"/>
          <w:sz w:val="28"/>
          <w:szCs w:val="28"/>
        </w:rPr>
        <w:t>.</w:t>
      </w:r>
    </w:p>
    <w:p w:rsidR="00675D3A" w:rsidRPr="00510850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50">
        <w:rPr>
          <w:rFonts w:ascii="Times New Roman" w:hAnsi="Times New Roman" w:cs="Times New Roman"/>
          <w:b/>
          <w:sz w:val="28"/>
          <w:szCs w:val="28"/>
        </w:rPr>
        <w:t>Ответ:</w:t>
      </w:r>
      <w:r w:rsidRPr="00510850">
        <w:rPr>
          <w:rFonts w:ascii="Times New Roman" w:hAnsi="Times New Roman" w:cs="Times New Roman"/>
          <w:sz w:val="28"/>
          <w:szCs w:val="28"/>
        </w:rPr>
        <w:t xml:space="preserve"> _________ </w:t>
      </w:r>
    </w:p>
    <w:tbl>
      <w:tblPr>
        <w:tblW w:w="7197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1A6051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Default="00675D3A" w:rsidP="00675D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3A" w:rsidRPr="005B2B63" w:rsidRDefault="00675D3A" w:rsidP="00675D3A">
      <w:pPr>
        <w:pStyle w:val="a3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B63">
        <w:rPr>
          <w:rFonts w:ascii="Times New Roman" w:hAnsi="Times New Roman" w:cs="Times New Roman"/>
          <w:sz w:val="28"/>
          <w:szCs w:val="28"/>
        </w:rPr>
        <w:t>Пользователь работал с каталогом</w:t>
      </w:r>
    </w:p>
    <w:p w:rsidR="00675D3A" w:rsidRPr="001A6051" w:rsidRDefault="00675D3A" w:rsidP="00675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0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A6051">
        <w:rPr>
          <w:rFonts w:ascii="Times New Roman" w:hAnsi="Times New Roman" w:cs="Times New Roman"/>
          <w:sz w:val="28"/>
          <w:szCs w:val="28"/>
        </w:rPr>
        <w:t>:\ ПРОГРАММЫ\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1A605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ГОНКИ</w:t>
      </w:r>
      <w:r w:rsidRPr="001A6051">
        <w:rPr>
          <w:rFonts w:ascii="Times New Roman" w:hAnsi="Times New Roman" w:cs="Times New Roman"/>
          <w:sz w:val="28"/>
          <w:szCs w:val="28"/>
        </w:rPr>
        <w:t>.</w:t>
      </w:r>
    </w:p>
    <w:p w:rsidR="00675D3A" w:rsidRDefault="00675D3A" w:rsidP="00675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051">
        <w:rPr>
          <w:rFonts w:ascii="Times New Roman" w:hAnsi="Times New Roman" w:cs="Times New Roman"/>
          <w:sz w:val="28"/>
          <w:szCs w:val="28"/>
        </w:rPr>
        <w:t xml:space="preserve">Сначала он поднялся на один уровень вверх, затем спустился в каталог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Pr="001A6051">
        <w:rPr>
          <w:rFonts w:ascii="Times New Roman" w:hAnsi="Times New Roman" w:cs="Times New Roman"/>
          <w:sz w:val="28"/>
          <w:szCs w:val="28"/>
        </w:rPr>
        <w:t xml:space="preserve">, после чего спустился в каталог </w:t>
      </w:r>
      <w:r>
        <w:rPr>
          <w:rFonts w:ascii="Times New Roman" w:hAnsi="Times New Roman" w:cs="Times New Roman"/>
          <w:sz w:val="28"/>
          <w:szCs w:val="28"/>
        </w:rPr>
        <w:t>ГЕРОИ</w:t>
      </w:r>
      <w:r w:rsidRPr="001A6051">
        <w:rPr>
          <w:rFonts w:ascii="Times New Roman" w:hAnsi="Times New Roman" w:cs="Times New Roman"/>
          <w:sz w:val="28"/>
          <w:szCs w:val="28"/>
        </w:rPr>
        <w:t>. Каков полный пусть к каталогу, в котором оказался пользователь?</w:t>
      </w:r>
    </w:p>
    <w:p w:rsidR="00675D3A" w:rsidRPr="00510850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50">
        <w:rPr>
          <w:rFonts w:ascii="Times New Roman" w:hAnsi="Times New Roman" w:cs="Times New Roman"/>
          <w:b/>
          <w:sz w:val="28"/>
          <w:szCs w:val="28"/>
        </w:rPr>
        <w:t>Ответ:</w:t>
      </w:r>
      <w:r w:rsidRPr="0051085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tbl>
      <w:tblPr>
        <w:tblW w:w="7197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1A6051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051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1A60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510850" w:rsidRDefault="00675D3A" w:rsidP="00675D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3A" w:rsidRPr="00510850" w:rsidRDefault="00675D3A" w:rsidP="00675D3A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D3A" w:rsidRPr="00510850" w:rsidRDefault="00675D3A" w:rsidP="00675D3A">
      <w:pPr>
        <w:pStyle w:val="a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850">
        <w:rPr>
          <w:rFonts w:ascii="Times New Roman" w:hAnsi="Times New Roman" w:cs="Times New Roman"/>
          <w:b/>
          <w:i/>
          <w:sz w:val="28"/>
          <w:szCs w:val="28"/>
        </w:rPr>
        <w:t>При выполнении заданий №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108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510850">
        <w:rPr>
          <w:rFonts w:ascii="Times New Roman" w:hAnsi="Times New Roman" w:cs="Times New Roman"/>
          <w:b/>
          <w:i/>
          <w:sz w:val="28"/>
          <w:szCs w:val="28"/>
        </w:rPr>
        <w:t xml:space="preserve">приведите развернутое решение </w:t>
      </w:r>
    </w:p>
    <w:p w:rsidR="00675D3A" w:rsidRPr="00510850" w:rsidRDefault="00675D3A" w:rsidP="00675D3A">
      <w:pPr>
        <w:pStyle w:val="a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50">
        <w:rPr>
          <w:rFonts w:ascii="Times New Roman" w:hAnsi="Times New Roman" w:cs="Times New Roman"/>
          <w:b/>
          <w:i/>
          <w:sz w:val="28"/>
          <w:szCs w:val="28"/>
        </w:rPr>
        <w:t>к расчетным задачам</w:t>
      </w:r>
    </w:p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3A" w:rsidRPr="007F6ABF" w:rsidRDefault="00675D3A" w:rsidP="00675D3A">
      <w:pPr>
        <w:pStyle w:val="a3"/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ABF">
        <w:rPr>
          <w:rFonts w:ascii="Times New Roman" w:hAnsi="Times New Roman" w:cs="Times New Roman"/>
          <w:sz w:val="28"/>
          <w:szCs w:val="28"/>
        </w:rPr>
        <w:t>Дошкольница Лена пишет письмо своей подруге, используя все известные ей 16 букв алфавита. А ее подруга Оля отвечает ей, используя 32 буквы алфавита. Письмо Лены содержит 50 символов, а письмо Оли – 80 символов. Сравните объемы информации, содержащиеся в письмах.</w:t>
      </w:r>
    </w:p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675D3A" w:rsidRPr="00510850" w:rsidTr="00274C5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/>
                <w:sz w:val="28"/>
                <w:szCs w:val="28"/>
              </w:rPr>
              <w:t>Дано: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675D3A" w:rsidRPr="00510850" w:rsidTr="00274C53">
        <w:trPr>
          <w:trHeight w:val="2081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510850" w:rsidTr="00274C53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50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510850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Default="00675D3A" w:rsidP="00675D3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Default="00675D3A" w:rsidP="00675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5D3A" w:rsidRPr="007F6ABF" w:rsidRDefault="00675D3A" w:rsidP="00675D3A">
      <w:pPr>
        <w:pStyle w:val="a3"/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ABF">
        <w:rPr>
          <w:rFonts w:ascii="Times New Roman" w:hAnsi="Times New Roman" w:cs="Times New Roman"/>
          <w:sz w:val="28"/>
          <w:szCs w:val="28"/>
        </w:rPr>
        <w:lastRenderedPageBreak/>
        <w:t>Для хранения растрового изображения размером 256 х 640 пикселей отвели 80 Кбайт памяти. Какого максимальное количество цветов, используемое в палитре данного изображения.</w:t>
      </w:r>
    </w:p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675D3A" w:rsidRPr="00510850" w:rsidTr="00274C5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/>
                <w:sz w:val="28"/>
                <w:szCs w:val="28"/>
              </w:rPr>
              <w:t>Дано: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675D3A" w:rsidRPr="00510850" w:rsidTr="00274C53">
        <w:trPr>
          <w:trHeight w:val="2081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510850" w:rsidTr="00274C53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50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510850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3A" w:rsidRPr="007F6ABF" w:rsidRDefault="00675D3A" w:rsidP="00675D3A">
      <w:pPr>
        <w:pStyle w:val="a3"/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051">
        <w:rPr>
          <w:rFonts w:ascii="Times New Roman" w:hAnsi="Times New Roman" w:cs="Times New Roman"/>
          <w:sz w:val="28"/>
          <w:szCs w:val="28"/>
        </w:rPr>
        <w:t>Средняя скорость передачи данных по некоторому каналу связи равна 128Кбит/с. Определите время в секундах необходимое для передачи документа состоящего из 64 страниц, каждая страница содержит 256 символов, а информационный вес одного символа равен 2 байтам.</w:t>
      </w:r>
    </w:p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675D3A" w:rsidRPr="00510850" w:rsidTr="00274C5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/>
                <w:sz w:val="28"/>
                <w:szCs w:val="28"/>
              </w:rPr>
              <w:t>Дано: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675D3A" w:rsidRPr="00510850" w:rsidTr="00274C53">
        <w:trPr>
          <w:trHeight w:val="2081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510850" w:rsidTr="00274C53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50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510850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3A" w:rsidRDefault="00675D3A" w:rsidP="00675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5D3A" w:rsidRPr="007F6ABF" w:rsidRDefault="00675D3A" w:rsidP="00675D3A">
      <w:pPr>
        <w:pStyle w:val="a3"/>
        <w:widowControl w:val="0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ABF">
        <w:rPr>
          <w:rFonts w:ascii="Times New Roman" w:hAnsi="Times New Roman" w:cs="Times New Roman"/>
          <w:sz w:val="28"/>
          <w:szCs w:val="28"/>
        </w:rPr>
        <w:lastRenderedPageBreak/>
        <w:t>Оцените в килобайтах информационный объем стереоаудиофайла длительность 0,5 мин. при частоте дискретизации 51200 и разрешении 3 байта.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675D3A" w:rsidRPr="00510850" w:rsidTr="00274C5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7F6ABF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BF">
              <w:rPr>
                <w:rFonts w:ascii="Times New Roman" w:hAnsi="Times New Roman" w:cs="Times New Roman"/>
                <w:b/>
                <w:sz w:val="28"/>
                <w:szCs w:val="28"/>
              </w:rPr>
              <w:t>Дано: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675D3A" w:rsidRPr="00510850" w:rsidTr="00274C53">
        <w:trPr>
          <w:trHeight w:val="2081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510850" w:rsidTr="00274C53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50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510850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850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510850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7F6ABF" w:rsidRDefault="00675D3A" w:rsidP="00675D3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3A" w:rsidRPr="00510850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08"/>
        <w:gridCol w:w="3828"/>
        <w:gridCol w:w="709"/>
      </w:tblGrid>
      <w:tr w:rsidR="00675D3A" w:rsidRPr="00F62C85" w:rsidTr="00274C53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F62C8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2C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Максимальный балл </w:t>
            </w:r>
          </w:p>
          <w:p w:rsidR="00675D3A" w:rsidRPr="00F62C8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2C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диагностическую</w:t>
            </w:r>
            <w:r w:rsidRPr="00F62C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работу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3A" w:rsidRPr="00F62C8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62C8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F62C8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2C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Фактический балл </w:t>
            </w:r>
          </w:p>
          <w:p w:rsidR="00675D3A" w:rsidRPr="00F62C8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2C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диагностическую</w:t>
            </w:r>
            <w:r w:rsidRPr="00F62C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работу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5D3A" w:rsidRPr="00F62C8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75D3A" w:rsidRDefault="00675D3A" w:rsidP="00675D3A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</w:p>
    <w:p w:rsidR="00675D3A" w:rsidRDefault="00675D3A" w:rsidP="00675D3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75D3A" w:rsidRPr="00010EBF" w:rsidRDefault="00675D3A" w:rsidP="00675D3A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EBF">
        <w:rPr>
          <w:rFonts w:ascii="Times New Roman" w:eastAsia="Times New Roman" w:hAnsi="Times New Roman" w:cs="Times New Roman"/>
          <w:b/>
          <w:sz w:val="28"/>
          <w:szCs w:val="28"/>
        </w:rPr>
        <w:t>СПЕЦИФИКАЦИЯ ИТОГОВОЙ ДИАГНОСТИЧЕСКОЙ РАБОТЫ</w:t>
      </w:r>
    </w:p>
    <w:p w:rsidR="00675D3A" w:rsidRPr="00010EBF" w:rsidRDefault="00675D3A" w:rsidP="00675D3A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010EB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675D3A" w:rsidRDefault="00675D3A" w:rsidP="00675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3A" w:rsidRPr="000E0EF8" w:rsidRDefault="00675D3A" w:rsidP="00675D3A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0E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Назначение </w:t>
      </w:r>
      <w:r w:rsidRPr="005B66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диагностической </w:t>
      </w:r>
      <w:r w:rsidRPr="000E0EF8">
        <w:rPr>
          <w:rFonts w:ascii="Times New Roman" w:hAnsi="Times New Roman"/>
          <w:b/>
          <w:color w:val="000000" w:themeColor="text1"/>
          <w:sz w:val="28"/>
          <w:szCs w:val="28"/>
        </w:rPr>
        <w:t>работы</w:t>
      </w:r>
      <w:r w:rsidRPr="000E0EF8">
        <w:rPr>
          <w:rFonts w:ascii="Times New Roman" w:hAnsi="Times New Roman"/>
          <w:sz w:val="28"/>
          <w:szCs w:val="28"/>
        </w:rPr>
        <w:t xml:space="preserve">– </w:t>
      </w:r>
      <w:r w:rsidRPr="000E0E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оценить уровень достижения обучающимися планируемых результатов освоения ООП ООО по предмету «Информатика». Задания обеспечивают проверку планируемых результатов освоения всех разделов программы по информатике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0E0E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</w:t>
      </w:r>
      <w:r w:rsidRPr="000E0EF8">
        <w:rPr>
          <w:rFonts w:ascii="Times New Roman" w:hAnsi="Times New Roman"/>
          <w:sz w:val="28"/>
          <w:szCs w:val="28"/>
        </w:rPr>
        <w:t>.</w:t>
      </w:r>
    </w:p>
    <w:p w:rsidR="00675D3A" w:rsidRPr="000E0EF8" w:rsidRDefault="00675D3A" w:rsidP="00675D3A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0EF8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675D3A" w:rsidRPr="000E0EF8" w:rsidRDefault="00675D3A" w:rsidP="00675D3A">
      <w:pPr>
        <w:pStyle w:val="1"/>
        <w:widowControl w:val="0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sz w:val="28"/>
          <w:szCs w:val="28"/>
        </w:rPr>
      </w:pPr>
      <w:bookmarkStart w:id="20" w:name="OLE_LINK1"/>
      <w:r w:rsidRPr="000E0EF8">
        <w:rPr>
          <w:rFonts w:ascii="Times New Roman" w:eastAsia="Calibri" w:hAnsi="Times New Roman"/>
          <w:b/>
          <w:sz w:val="28"/>
          <w:szCs w:val="28"/>
        </w:rPr>
        <w:t>Обучающийся научится:</w:t>
      </w:r>
    </w:p>
    <w:p w:rsidR="00675D3A" w:rsidRPr="001D5E95" w:rsidRDefault="00675D3A" w:rsidP="00675D3A">
      <w:pPr>
        <w:pStyle w:val="1"/>
        <w:widowControl w:val="0"/>
        <w:numPr>
          <w:ilvl w:val="0"/>
          <w:numId w:val="32"/>
        </w:numPr>
        <w:tabs>
          <w:tab w:val="left" w:pos="360"/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5E95">
        <w:rPr>
          <w:rFonts w:ascii="Times New Roman" w:hAnsi="Times New Roman"/>
          <w:color w:val="000000" w:themeColor="text1"/>
          <w:sz w:val="28"/>
          <w:szCs w:val="28"/>
        </w:rPr>
        <w:t>понимать сущность понятий «система счисления», «позиционная система счисления», «алфавит системы счисления», «основание системы счисления»;</w:t>
      </w:r>
    </w:p>
    <w:p w:rsidR="00675D3A" w:rsidRPr="001D5E95" w:rsidRDefault="00675D3A" w:rsidP="00675D3A">
      <w:pPr>
        <w:pStyle w:val="1"/>
        <w:widowControl w:val="0"/>
        <w:numPr>
          <w:ilvl w:val="0"/>
          <w:numId w:val="32"/>
        </w:numPr>
        <w:tabs>
          <w:tab w:val="left" w:pos="360"/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5E95">
        <w:rPr>
          <w:rFonts w:ascii="Times New Roman" w:hAnsi="Times New Roman"/>
          <w:color w:val="000000" w:themeColor="text1"/>
          <w:sz w:val="28"/>
          <w:szCs w:val="28"/>
        </w:rPr>
        <w:t>переводить заданное натуральное число из десятичной записи в двоичную и из двоичной в десятичную;</w:t>
      </w:r>
    </w:p>
    <w:p w:rsidR="00675D3A" w:rsidRPr="001D5E95" w:rsidRDefault="00675D3A" w:rsidP="00675D3A">
      <w:pPr>
        <w:pStyle w:val="1"/>
        <w:widowControl w:val="0"/>
        <w:numPr>
          <w:ilvl w:val="0"/>
          <w:numId w:val="32"/>
        </w:numPr>
        <w:tabs>
          <w:tab w:val="left" w:pos="360"/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5E95">
        <w:rPr>
          <w:rFonts w:ascii="Times New Roman" w:hAnsi="Times New Roman"/>
          <w:color w:val="000000" w:themeColor="text1"/>
          <w:sz w:val="28"/>
          <w:szCs w:val="28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bookmarkEnd w:id="20"/>
    <w:p w:rsidR="00675D3A" w:rsidRPr="001D5E95" w:rsidRDefault="00675D3A" w:rsidP="00675D3A">
      <w:pPr>
        <w:pStyle w:val="1"/>
        <w:widowControl w:val="0"/>
        <w:numPr>
          <w:ilvl w:val="0"/>
          <w:numId w:val="32"/>
        </w:numPr>
        <w:tabs>
          <w:tab w:val="left" w:pos="360"/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5E95">
        <w:rPr>
          <w:rFonts w:ascii="Times New Roman" w:hAnsi="Times New Roman"/>
          <w:color w:val="000000" w:themeColor="text1"/>
          <w:sz w:val="28"/>
          <w:szCs w:val="28"/>
        </w:rPr>
        <w:t>использовать величины (переменные) различных типов, а также выражения, составленные из этих величин; использовать оператор присваивания;</w:t>
      </w:r>
    </w:p>
    <w:p w:rsidR="00675D3A" w:rsidRPr="001D5E95" w:rsidRDefault="00675D3A" w:rsidP="00675D3A">
      <w:pPr>
        <w:pStyle w:val="1"/>
        <w:widowControl w:val="0"/>
        <w:numPr>
          <w:ilvl w:val="0"/>
          <w:numId w:val="32"/>
        </w:numPr>
        <w:tabs>
          <w:tab w:val="left" w:pos="360"/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5E95">
        <w:rPr>
          <w:rFonts w:ascii="Times New Roman" w:hAnsi="Times New Roman"/>
          <w:color w:val="000000" w:themeColor="text1"/>
          <w:sz w:val="28"/>
          <w:szCs w:val="28"/>
        </w:rPr>
        <w:t xml:space="preserve">анализировать предложенный алгоритм, например, определять какие </w:t>
      </w:r>
      <w:r w:rsidRPr="001D5E95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результаты возможны при заданном множестве исходных значений;</w:t>
      </w:r>
    </w:p>
    <w:p w:rsidR="00675D3A" w:rsidRPr="001D5E95" w:rsidRDefault="00675D3A" w:rsidP="00675D3A">
      <w:pPr>
        <w:pStyle w:val="1"/>
        <w:widowControl w:val="0"/>
        <w:numPr>
          <w:ilvl w:val="0"/>
          <w:numId w:val="32"/>
        </w:numPr>
        <w:tabs>
          <w:tab w:val="left" w:pos="360"/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5E95">
        <w:rPr>
          <w:rFonts w:ascii="Times New Roman" w:hAnsi="Times New Roman"/>
          <w:color w:val="000000" w:themeColor="text1"/>
          <w:sz w:val="28"/>
          <w:szCs w:val="28"/>
        </w:rPr>
        <w:t>использовать логические значения, операции и выражения с ними;</w:t>
      </w:r>
    </w:p>
    <w:p w:rsidR="00675D3A" w:rsidRPr="001D5E95" w:rsidRDefault="00675D3A" w:rsidP="00675D3A">
      <w:pPr>
        <w:pStyle w:val="1"/>
        <w:widowControl w:val="0"/>
        <w:numPr>
          <w:ilvl w:val="0"/>
          <w:numId w:val="32"/>
        </w:numPr>
        <w:tabs>
          <w:tab w:val="left" w:pos="360"/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5E95">
        <w:rPr>
          <w:rFonts w:ascii="Times New Roman" w:hAnsi="Times New Roman"/>
          <w:color w:val="000000" w:themeColor="text1"/>
          <w:sz w:val="28"/>
          <w:szCs w:val="28"/>
        </w:rPr>
        <w:t>определять результат выполнения заданного алгоритма или его фрагмента;</w:t>
      </w:r>
    </w:p>
    <w:p w:rsidR="00675D3A" w:rsidRPr="001D5E95" w:rsidRDefault="00675D3A" w:rsidP="00675D3A">
      <w:pPr>
        <w:pStyle w:val="1"/>
        <w:widowControl w:val="0"/>
        <w:numPr>
          <w:ilvl w:val="0"/>
          <w:numId w:val="32"/>
        </w:numPr>
        <w:tabs>
          <w:tab w:val="left" w:pos="360"/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5E95">
        <w:rPr>
          <w:rFonts w:ascii="Times New Roman" w:hAnsi="Times New Roman"/>
          <w:color w:val="000000" w:themeColor="text1"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75D3A" w:rsidRPr="000E0EF8" w:rsidRDefault="00675D3A" w:rsidP="00675D3A">
      <w:pPr>
        <w:pStyle w:val="1"/>
        <w:widowControl w:val="0"/>
        <w:numPr>
          <w:ilvl w:val="0"/>
          <w:numId w:val="32"/>
        </w:numPr>
        <w:tabs>
          <w:tab w:val="left" w:pos="360"/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5E95">
        <w:rPr>
          <w:rFonts w:ascii="Times New Roman" w:hAnsi="Times New Roman"/>
          <w:color w:val="000000" w:themeColor="text1"/>
          <w:sz w:val="28"/>
          <w:szCs w:val="28"/>
        </w:rPr>
        <w:t xml:space="preserve">выполнять без использования компьютера («вручную») несложныеалгоритмы управления исполнителями Робот, Черепаха, Чертежник и др. 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</w:t>
      </w:r>
      <w:r w:rsidRPr="000E0EF8">
        <w:rPr>
          <w:rFonts w:ascii="Times New Roman" w:hAnsi="Times New Roman"/>
          <w:color w:val="000000" w:themeColor="text1"/>
          <w:sz w:val="28"/>
          <w:szCs w:val="28"/>
        </w:rPr>
        <w:t>(линейная программа, ветвление, повторение, вспомогательные алгоритмы).</w:t>
      </w:r>
    </w:p>
    <w:p w:rsidR="00675D3A" w:rsidRPr="000E0EF8" w:rsidRDefault="00675D3A" w:rsidP="00675D3A">
      <w:pPr>
        <w:pStyle w:val="1"/>
        <w:widowControl w:val="0"/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Calibri" w:hAnsi="Times New Roman"/>
          <w:b/>
          <w:sz w:val="28"/>
          <w:szCs w:val="28"/>
        </w:rPr>
      </w:pPr>
      <w:r w:rsidRPr="000E0EF8">
        <w:rPr>
          <w:rFonts w:ascii="Times New Roman" w:eastAsia="Calibri" w:hAnsi="Times New Roman"/>
          <w:b/>
          <w:sz w:val="28"/>
          <w:szCs w:val="28"/>
        </w:rPr>
        <w:t>Обучающийся получит возможность научиться:</w:t>
      </w:r>
    </w:p>
    <w:p w:rsidR="00675D3A" w:rsidRPr="000E0EF8" w:rsidRDefault="00675D3A" w:rsidP="00675D3A">
      <w:pPr>
        <w:pStyle w:val="1"/>
        <w:widowControl w:val="0"/>
        <w:numPr>
          <w:ilvl w:val="0"/>
          <w:numId w:val="32"/>
        </w:numPr>
        <w:tabs>
          <w:tab w:val="left" w:pos="360"/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EF8">
        <w:rPr>
          <w:rFonts w:ascii="Times New Roman" w:hAnsi="Times New Roman"/>
          <w:color w:val="000000" w:themeColor="text1"/>
          <w:sz w:val="28"/>
          <w:szCs w:val="28"/>
        </w:rPr>
        <w:t>научиться записывать целые числа от 0 до 1024 в восьмеричной и шестнадцатеричной системахсчисления;</w:t>
      </w:r>
    </w:p>
    <w:p w:rsidR="00675D3A" w:rsidRPr="000E0EF8" w:rsidRDefault="00675D3A" w:rsidP="00675D3A">
      <w:pPr>
        <w:pStyle w:val="1"/>
        <w:widowControl w:val="0"/>
        <w:numPr>
          <w:ilvl w:val="0"/>
          <w:numId w:val="32"/>
        </w:numPr>
        <w:tabs>
          <w:tab w:val="left" w:pos="360"/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EF8">
        <w:rPr>
          <w:rFonts w:ascii="Times New Roman" w:hAnsi="Times New Roman"/>
          <w:color w:val="000000" w:themeColor="text1"/>
          <w:sz w:val="28"/>
          <w:szCs w:val="28"/>
        </w:rPr>
        <w:t>осуществлять перевод небольших целых восьмеричных и шестнадцатеричныхчисел в десятичную систему счисления;</w:t>
      </w:r>
    </w:p>
    <w:p w:rsidR="00675D3A" w:rsidRPr="000E0EF8" w:rsidRDefault="00675D3A" w:rsidP="00675D3A">
      <w:pPr>
        <w:pStyle w:val="1"/>
        <w:widowControl w:val="0"/>
        <w:numPr>
          <w:ilvl w:val="0"/>
          <w:numId w:val="32"/>
        </w:numPr>
        <w:tabs>
          <w:tab w:val="left" w:pos="360"/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EF8">
        <w:rPr>
          <w:rFonts w:ascii="Times New Roman" w:hAnsi="Times New Roman"/>
          <w:color w:val="000000" w:themeColor="text1"/>
          <w:sz w:val="28"/>
          <w:szCs w:val="28"/>
        </w:rPr>
        <w:t>научиться строить таблицы истинности для логических выражений;</w:t>
      </w:r>
    </w:p>
    <w:p w:rsidR="00675D3A" w:rsidRPr="000E0EF8" w:rsidRDefault="00675D3A" w:rsidP="00675D3A">
      <w:pPr>
        <w:pStyle w:val="1"/>
        <w:widowControl w:val="0"/>
        <w:numPr>
          <w:ilvl w:val="0"/>
          <w:numId w:val="32"/>
        </w:numPr>
        <w:tabs>
          <w:tab w:val="left" w:pos="360"/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EF8">
        <w:rPr>
          <w:rFonts w:ascii="Times New Roman" w:hAnsi="Times New Roman"/>
          <w:color w:val="000000" w:themeColor="text1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675D3A" w:rsidRPr="000E0EF8" w:rsidRDefault="00675D3A" w:rsidP="00675D3A">
      <w:pPr>
        <w:pStyle w:val="1"/>
        <w:widowControl w:val="0"/>
        <w:numPr>
          <w:ilvl w:val="0"/>
          <w:numId w:val="32"/>
        </w:numPr>
        <w:tabs>
          <w:tab w:val="left" w:pos="360"/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EF8">
        <w:rPr>
          <w:rFonts w:ascii="Times New Roman" w:hAnsi="Times New Roman"/>
          <w:color w:val="000000" w:themeColor="text1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675D3A" w:rsidRPr="000E0EF8" w:rsidRDefault="00675D3A" w:rsidP="00675D3A">
      <w:pPr>
        <w:pStyle w:val="1"/>
        <w:widowControl w:val="0"/>
        <w:numPr>
          <w:ilvl w:val="0"/>
          <w:numId w:val="32"/>
        </w:numPr>
        <w:tabs>
          <w:tab w:val="left" w:pos="360"/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EF8">
        <w:rPr>
          <w:rFonts w:ascii="Times New Roman" w:hAnsi="Times New Roman"/>
          <w:color w:val="000000" w:themeColor="text1"/>
          <w:sz w:val="28"/>
          <w:szCs w:val="28"/>
        </w:rPr>
        <w:t xml:space="preserve">исполнять алгоритмы, содержащие ветвления и повторения, дляформального исполнителя с заданной системой команд оперировать алгоритмическимиконструкциями «следование», «ветвление», «цикл» (подбирать алгоритмическую конструкцию,соответствующую той или иной ситуации; </w:t>
      </w:r>
    </w:p>
    <w:p w:rsidR="00675D3A" w:rsidRPr="000E0EF8" w:rsidRDefault="00675D3A" w:rsidP="00675D3A">
      <w:pPr>
        <w:pStyle w:val="1"/>
        <w:widowControl w:val="0"/>
        <w:numPr>
          <w:ilvl w:val="0"/>
          <w:numId w:val="32"/>
        </w:numPr>
        <w:tabs>
          <w:tab w:val="left" w:pos="360"/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EF8">
        <w:rPr>
          <w:rFonts w:ascii="Times New Roman" w:hAnsi="Times New Roman"/>
          <w:color w:val="000000" w:themeColor="text1"/>
          <w:sz w:val="28"/>
          <w:szCs w:val="28"/>
        </w:rPr>
        <w:t>переходить от записи алгоритмической конструкции на алгоритмическом языкек блок-схеме и обратно);</w:t>
      </w:r>
    </w:p>
    <w:p w:rsidR="00675D3A" w:rsidRPr="000E0EF8" w:rsidRDefault="00675D3A" w:rsidP="00675D3A">
      <w:pPr>
        <w:pStyle w:val="1"/>
        <w:widowControl w:val="0"/>
        <w:numPr>
          <w:ilvl w:val="0"/>
          <w:numId w:val="32"/>
        </w:numPr>
        <w:tabs>
          <w:tab w:val="left" w:pos="360"/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EF8">
        <w:rPr>
          <w:rFonts w:ascii="Times New Roman" w:hAnsi="Times New Roman"/>
          <w:color w:val="000000" w:themeColor="text1"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75D3A" w:rsidRPr="000E0EF8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0EF8">
        <w:rPr>
          <w:rFonts w:ascii="Times New Roman" w:hAnsi="Times New Roman"/>
          <w:b/>
          <w:sz w:val="28"/>
          <w:szCs w:val="28"/>
        </w:rPr>
        <w:t xml:space="preserve">Документы, определяющие содержание </w:t>
      </w:r>
      <w:r w:rsidRPr="005B6691">
        <w:rPr>
          <w:rFonts w:ascii="Times New Roman" w:hAnsi="Times New Roman"/>
          <w:b/>
          <w:sz w:val="28"/>
          <w:szCs w:val="28"/>
        </w:rPr>
        <w:t xml:space="preserve">диагностической </w:t>
      </w:r>
      <w:r w:rsidRPr="000E0EF8"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675D3A" w:rsidRPr="000E0EF8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0EF8">
        <w:rPr>
          <w:rFonts w:ascii="Times New Roman" w:hAnsi="Times New Roman"/>
          <w:sz w:val="28"/>
          <w:szCs w:val="28"/>
        </w:rPr>
        <w:t xml:space="preserve">Содержание </w:t>
      </w:r>
      <w:r w:rsidRPr="005B6691">
        <w:rPr>
          <w:rFonts w:ascii="Times New Roman" w:hAnsi="Times New Roman"/>
          <w:sz w:val="28"/>
          <w:szCs w:val="28"/>
        </w:rPr>
        <w:t xml:space="preserve">диагностической </w:t>
      </w:r>
      <w:r w:rsidRPr="000E0EF8">
        <w:rPr>
          <w:rFonts w:ascii="Times New Roman" w:hAnsi="Times New Roman"/>
          <w:sz w:val="28"/>
          <w:szCs w:val="28"/>
        </w:rPr>
        <w:t>работы определяется на основе Федерального государственного образовательного стандарта основного общего образования (приказ Минобразования России от 17 декабря 2010г. N 1897 «Об утверждении федерального государственного образовательного стандарта основного общего образования»).</w:t>
      </w:r>
    </w:p>
    <w:p w:rsidR="00675D3A" w:rsidRPr="000E0EF8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0EF8">
        <w:rPr>
          <w:rFonts w:ascii="Times New Roman" w:hAnsi="Times New Roman"/>
          <w:b/>
          <w:sz w:val="28"/>
          <w:szCs w:val="28"/>
        </w:rPr>
        <w:t xml:space="preserve">Характеристика структуры и содержания </w:t>
      </w:r>
      <w:r w:rsidRPr="005B6691">
        <w:rPr>
          <w:rFonts w:ascii="Times New Roman" w:hAnsi="Times New Roman"/>
          <w:b/>
          <w:sz w:val="28"/>
          <w:szCs w:val="28"/>
        </w:rPr>
        <w:t xml:space="preserve">диагностической </w:t>
      </w:r>
      <w:r w:rsidRPr="000E0EF8"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675D3A" w:rsidRPr="000E0EF8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0EF8">
        <w:rPr>
          <w:rFonts w:ascii="Times New Roman" w:hAnsi="Times New Roman"/>
          <w:sz w:val="28"/>
          <w:szCs w:val="28"/>
        </w:rPr>
        <w:t xml:space="preserve">Каждый вариант </w:t>
      </w:r>
      <w:r w:rsidRPr="005B6691">
        <w:rPr>
          <w:rFonts w:ascii="Times New Roman" w:hAnsi="Times New Roman"/>
          <w:sz w:val="28"/>
          <w:szCs w:val="28"/>
        </w:rPr>
        <w:t xml:space="preserve">диагностической </w:t>
      </w:r>
      <w:r w:rsidRPr="000E0EF8">
        <w:rPr>
          <w:rFonts w:ascii="Times New Roman" w:hAnsi="Times New Roman"/>
          <w:sz w:val="28"/>
          <w:szCs w:val="28"/>
        </w:rPr>
        <w:t xml:space="preserve">работы содержит 8 заданий, </w:t>
      </w:r>
      <w:r w:rsidRPr="000E0EF8">
        <w:rPr>
          <w:rFonts w:ascii="Times New Roman" w:hAnsi="Times New Roman"/>
          <w:sz w:val="28"/>
          <w:szCs w:val="28"/>
        </w:rPr>
        <w:lastRenderedPageBreak/>
        <w:t xml:space="preserve">различающихся уровнем сложности. </w:t>
      </w:r>
    </w:p>
    <w:p w:rsidR="00675D3A" w:rsidRPr="000E0EF8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EF8">
        <w:rPr>
          <w:rFonts w:ascii="Times New Roman" w:hAnsi="Times New Roman" w:cs="Times New Roman"/>
          <w:sz w:val="28"/>
          <w:szCs w:val="28"/>
        </w:rPr>
        <w:t>Задание №1 с кратким ответом в виде одной цифры. К заданиям приводится 4 варианта ответа, из которых верен только один.</w:t>
      </w:r>
    </w:p>
    <w:p w:rsidR="00675D3A" w:rsidRPr="000E0EF8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0EF8">
        <w:rPr>
          <w:rFonts w:ascii="Times New Roman" w:hAnsi="Times New Roman" w:cs="Times New Roman"/>
          <w:sz w:val="28"/>
          <w:szCs w:val="28"/>
        </w:rPr>
        <w:t xml:space="preserve">Задания № 2–№3 с кратким ответом с указанием </w:t>
      </w:r>
      <w:r w:rsidRPr="004542CF">
        <w:rPr>
          <w:rFonts w:ascii="Times New Roman" w:hAnsi="Times New Roman" w:cs="Times New Roman"/>
          <w:sz w:val="28"/>
          <w:szCs w:val="28"/>
        </w:rPr>
        <w:t>формата ответа.</w:t>
      </w:r>
    </w:p>
    <w:p w:rsidR="00675D3A" w:rsidRPr="000E0EF8" w:rsidRDefault="00675D3A" w:rsidP="00675D3A">
      <w:pPr>
        <w:pStyle w:val="1"/>
        <w:widowControl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0E0EF8">
        <w:rPr>
          <w:rFonts w:ascii="Times New Roman" w:hAnsi="Times New Roman"/>
          <w:sz w:val="28"/>
          <w:szCs w:val="28"/>
        </w:rPr>
        <w:t>Задание № 4, №7с развернутым ответом, является расчетной задачей.</w:t>
      </w:r>
    </w:p>
    <w:p w:rsidR="00675D3A" w:rsidRPr="000E0EF8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0EF8">
        <w:rPr>
          <w:rFonts w:ascii="Times New Roman" w:hAnsi="Times New Roman" w:cs="Times New Roman"/>
          <w:sz w:val="28"/>
          <w:szCs w:val="28"/>
        </w:rPr>
        <w:t>Задание № 5–выполнение алгоритма для формального исполнителя на предложенном рисунке (поле).</w:t>
      </w:r>
    </w:p>
    <w:p w:rsidR="00675D3A" w:rsidRPr="000E0EF8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0EF8">
        <w:rPr>
          <w:rFonts w:ascii="Times New Roman" w:hAnsi="Times New Roman" w:cs="Times New Roman"/>
          <w:sz w:val="28"/>
          <w:szCs w:val="28"/>
        </w:rPr>
        <w:t>Задание № 5 – выполнение алгоритма для формального исполнителя на предложенном рисунке (поле).</w:t>
      </w:r>
    </w:p>
    <w:p w:rsidR="00675D3A" w:rsidRPr="000E0EF8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0EF8">
        <w:rPr>
          <w:rFonts w:ascii="Times New Roman" w:hAnsi="Times New Roman" w:cs="Times New Roman"/>
          <w:sz w:val="28"/>
          <w:szCs w:val="28"/>
        </w:rPr>
        <w:t>Задание № 7 – изображение логического выражения.</w:t>
      </w:r>
    </w:p>
    <w:p w:rsidR="00675D3A" w:rsidRPr="000E0EF8" w:rsidRDefault="00675D3A" w:rsidP="00675D3A">
      <w:pPr>
        <w:pStyle w:val="1"/>
        <w:widowControl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0E0EF8">
        <w:rPr>
          <w:rFonts w:ascii="Times New Roman" w:hAnsi="Times New Roman"/>
          <w:sz w:val="28"/>
          <w:szCs w:val="28"/>
        </w:rPr>
        <w:t>Задание №</w:t>
      </w:r>
      <w:bookmarkStart w:id="21" w:name="OLE_LINK8"/>
      <w:bookmarkStart w:id="22" w:name="OLE_LINK9"/>
      <w:r w:rsidRPr="000E0EF8">
        <w:rPr>
          <w:rFonts w:ascii="Times New Roman" w:hAnsi="Times New Roman"/>
          <w:sz w:val="28"/>
          <w:szCs w:val="28"/>
        </w:rPr>
        <w:t xml:space="preserve">8 предполагает вычисление результата работы фрагмента программы вручную в задании </w:t>
      </w:r>
      <w:r>
        <w:rPr>
          <w:rFonts w:ascii="Times New Roman" w:hAnsi="Times New Roman"/>
          <w:sz w:val="28"/>
          <w:szCs w:val="28"/>
        </w:rPr>
        <w:t>8</w:t>
      </w:r>
      <w:r w:rsidRPr="000E0E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.З</w:t>
      </w:r>
      <w:r w:rsidRPr="000E0EF8">
        <w:rPr>
          <w:rFonts w:ascii="Times New Roman" w:hAnsi="Times New Roman"/>
          <w:sz w:val="28"/>
          <w:szCs w:val="28"/>
        </w:rPr>
        <w:t>адание 8Б предполагает развернутый ответ,в виде написания программного кода.</w:t>
      </w:r>
    </w:p>
    <w:p w:rsidR="00675D3A" w:rsidRPr="000E0EF8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0E0EF8">
        <w:rPr>
          <w:rFonts w:ascii="Times New Roman" w:hAnsi="Times New Roman"/>
          <w:b/>
          <w:sz w:val="28"/>
          <w:szCs w:val="28"/>
        </w:rPr>
        <w:t xml:space="preserve">Распределение заданий </w:t>
      </w:r>
      <w:r w:rsidRPr="005B6691">
        <w:rPr>
          <w:rFonts w:ascii="Times New Roman" w:hAnsi="Times New Roman"/>
          <w:b/>
          <w:sz w:val="28"/>
          <w:szCs w:val="28"/>
        </w:rPr>
        <w:t xml:space="preserve">диагностической </w:t>
      </w:r>
      <w:r w:rsidRPr="000E0EF8">
        <w:rPr>
          <w:rFonts w:ascii="Times New Roman" w:hAnsi="Times New Roman"/>
          <w:b/>
          <w:sz w:val="28"/>
          <w:szCs w:val="28"/>
        </w:rPr>
        <w:t>работы по проверяемым умениям</w:t>
      </w:r>
    </w:p>
    <w:p w:rsidR="00675D3A" w:rsidRPr="000E0EF8" w:rsidRDefault="00675D3A" w:rsidP="00675D3A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B6691">
        <w:rPr>
          <w:rFonts w:ascii="Times New Roman" w:hAnsi="Times New Roman" w:cs="Times New Roman"/>
          <w:sz w:val="28"/>
          <w:szCs w:val="28"/>
        </w:rPr>
        <w:t>иагностическ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E0EF8">
        <w:rPr>
          <w:rFonts w:ascii="Times New Roman" w:hAnsi="Times New Roman" w:cs="Times New Roman"/>
          <w:sz w:val="28"/>
          <w:szCs w:val="28"/>
        </w:rPr>
        <w:t>работа разрабатывается исходя из необходимости проверки следующих видов деятельности:</w:t>
      </w:r>
    </w:p>
    <w:p w:rsidR="00675D3A" w:rsidRPr="000E0EF8" w:rsidRDefault="00675D3A" w:rsidP="00675D3A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0E0EF8">
        <w:rPr>
          <w:rFonts w:ascii="Times New Roman" w:hAnsi="Times New Roman"/>
          <w:sz w:val="28"/>
          <w:szCs w:val="28"/>
        </w:rPr>
        <w:t>Владение основным понятийным аппаратом школьного курса информатики за курс 8 класса.</w:t>
      </w:r>
    </w:p>
    <w:p w:rsidR="00675D3A" w:rsidRPr="000E0EF8" w:rsidRDefault="00675D3A" w:rsidP="00675D3A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0E0EF8">
        <w:rPr>
          <w:rFonts w:ascii="Times New Roman" w:hAnsi="Times New Roman"/>
          <w:sz w:val="28"/>
          <w:szCs w:val="28"/>
        </w:rPr>
        <w:t>Решение задач различного типа и уровня сложности.</w:t>
      </w:r>
    </w:p>
    <w:p w:rsidR="00675D3A" w:rsidRPr="000E0EF8" w:rsidRDefault="00675D3A" w:rsidP="00675D3A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0E0EF8">
        <w:rPr>
          <w:rFonts w:ascii="Times New Roman" w:hAnsi="Times New Roman"/>
          <w:sz w:val="28"/>
          <w:szCs w:val="28"/>
        </w:rPr>
        <w:t>Использование приобретенных знаний и умений в практической деятельности и повседневной жизни.</w:t>
      </w:r>
    </w:p>
    <w:bookmarkEnd w:id="21"/>
    <w:bookmarkEnd w:id="22"/>
    <w:p w:rsidR="00675D3A" w:rsidRPr="000E0EF8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E0EF8">
        <w:rPr>
          <w:rFonts w:ascii="Times New Roman" w:hAnsi="Times New Roman"/>
          <w:b/>
          <w:sz w:val="28"/>
          <w:szCs w:val="28"/>
        </w:rPr>
        <w:t xml:space="preserve">Распределение заданий </w:t>
      </w:r>
      <w:bookmarkStart w:id="23" w:name="_Hlk518055720"/>
      <w:r w:rsidRPr="005B6691">
        <w:rPr>
          <w:rFonts w:ascii="Times New Roman" w:hAnsi="Times New Roman"/>
          <w:b/>
          <w:sz w:val="28"/>
          <w:szCs w:val="28"/>
        </w:rPr>
        <w:t xml:space="preserve">диагностической </w:t>
      </w:r>
      <w:bookmarkEnd w:id="23"/>
      <w:r w:rsidRPr="000E0EF8">
        <w:rPr>
          <w:rFonts w:ascii="Times New Roman" w:hAnsi="Times New Roman"/>
          <w:b/>
          <w:sz w:val="28"/>
          <w:szCs w:val="28"/>
        </w:rPr>
        <w:t>работы по уровням сложности</w:t>
      </w:r>
    </w:p>
    <w:p w:rsidR="00675D3A" w:rsidRPr="000E0EF8" w:rsidRDefault="00675D3A" w:rsidP="00675D3A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0EF8">
        <w:rPr>
          <w:rFonts w:ascii="Times New Roman" w:hAnsi="Times New Roman" w:cs="Times New Roman"/>
          <w:sz w:val="28"/>
          <w:szCs w:val="28"/>
        </w:rPr>
        <w:t xml:space="preserve">В </w:t>
      </w:r>
      <w:r w:rsidRPr="005B6691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 w:rsidRPr="000E0EF8">
        <w:rPr>
          <w:rFonts w:ascii="Times New Roman" w:hAnsi="Times New Roman" w:cs="Times New Roman"/>
          <w:sz w:val="28"/>
          <w:szCs w:val="28"/>
        </w:rPr>
        <w:t>работе представлены задания разных уровней сложности: базового, повышенного, высокого.</w:t>
      </w:r>
    </w:p>
    <w:p w:rsidR="00675D3A" w:rsidRPr="000E0EF8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0EF8">
        <w:rPr>
          <w:rFonts w:ascii="Times New Roman" w:hAnsi="Times New Roman" w:cs="Times New Roman"/>
          <w:sz w:val="28"/>
          <w:szCs w:val="28"/>
        </w:rPr>
        <w:t>Задания базового уровня сложности (№ 1, 2, 3) – это простые задания, проверяющие способность обучающихся применять наиболее основные понятия курса информатики в 7-8 классе.</w:t>
      </w:r>
    </w:p>
    <w:p w:rsidR="00675D3A" w:rsidRPr="000E0EF8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0EF8">
        <w:rPr>
          <w:rFonts w:ascii="Times New Roman" w:hAnsi="Times New Roman" w:cs="Times New Roman"/>
          <w:sz w:val="28"/>
          <w:szCs w:val="28"/>
        </w:rPr>
        <w:t>Задания повышенного уровня сложности (№ 4, 5, 6) направлены на проверку умения решать задания, проверяющие несколько компетенций.</w:t>
      </w:r>
    </w:p>
    <w:p w:rsidR="00675D3A" w:rsidRPr="000E0EF8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EF8">
        <w:rPr>
          <w:rFonts w:ascii="Times New Roman" w:hAnsi="Times New Roman" w:cs="Times New Roman"/>
          <w:sz w:val="28"/>
          <w:szCs w:val="28"/>
        </w:rPr>
        <w:t xml:space="preserve">Задания высокого уровня сложности (№ 7, 8) </w:t>
      </w:r>
      <w:r w:rsidRPr="000E0EF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направлено на проверку умения решать расчетные задачи в 1-3 действия.</w:t>
      </w:r>
    </w:p>
    <w:p w:rsidR="00675D3A" w:rsidRPr="000E0EF8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0EF8">
        <w:rPr>
          <w:rFonts w:ascii="Times New Roman" w:hAnsi="Times New Roman" w:cs="Times New Roman"/>
          <w:sz w:val="28"/>
          <w:szCs w:val="28"/>
        </w:rPr>
        <w:t>В таблице 1 представлено распределение заданий по уровням сложности.</w:t>
      </w:r>
    </w:p>
    <w:p w:rsidR="00675D3A" w:rsidRPr="000E0EF8" w:rsidRDefault="00675D3A" w:rsidP="00675D3A">
      <w:pPr>
        <w:widowControl w:val="0"/>
        <w:spacing w:after="0" w:line="240" w:lineRule="auto"/>
        <w:ind w:firstLine="39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EF8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p w:rsidR="00675D3A" w:rsidRPr="000E0EF8" w:rsidRDefault="00675D3A" w:rsidP="00675D3A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EF8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заданий по уровням сложности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1"/>
        <w:gridCol w:w="2042"/>
        <w:gridCol w:w="1961"/>
        <w:gridCol w:w="3551"/>
      </w:tblGrid>
      <w:tr w:rsidR="00675D3A" w:rsidRPr="007F6ABF" w:rsidTr="00274C53">
        <w:tc>
          <w:tcPr>
            <w:tcW w:w="2227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Уровень сложности задания</w:t>
            </w:r>
          </w:p>
        </w:tc>
        <w:tc>
          <w:tcPr>
            <w:tcW w:w="2082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Количество заданий</w:t>
            </w:r>
          </w:p>
        </w:tc>
        <w:tc>
          <w:tcPr>
            <w:tcW w:w="1972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Максимальный первичный балл</w:t>
            </w:r>
          </w:p>
        </w:tc>
        <w:tc>
          <w:tcPr>
            <w:tcW w:w="3664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Процент первичного балла за задания данного уровня сложности от максимального первичного балла за всю работу, равного 16</w:t>
            </w:r>
          </w:p>
        </w:tc>
      </w:tr>
      <w:tr w:rsidR="00675D3A" w:rsidRPr="007F6ABF" w:rsidTr="00274C53">
        <w:tc>
          <w:tcPr>
            <w:tcW w:w="2268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Базовый</w:t>
            </w:r>
          </w:p>
        </w:tc>
        <w:tc>
          <w:tcPr>
            <w:tcW w:w="2127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3792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19</w:t>
            </w:r>
          </w:p>
        </w:tc>
      </w:tr>
      <w:tr w:rsidR="00675D3A" w:rsidRPr="007F6ABF" w:rsidTr="00274C53">
        <w:tc>
          <w:tcPr>
            <w:tcW w:w="2268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Повышенный</w:t>
            </w:r>
          </w:p>
        </w:tc>
        <w:tc>
          <w:tcPr>
            <w:tcW w:w="2127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3792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38</w:t>
            </w:r>
          </w:p>
        </w:tc>
      </w:tr>
      <w:tr w:rsidR="00675D3A" w:rsidRPr="007F6ABF" w:rsidTr="00274C53">
        <w:tc>
          <w:tcPr>
            <w:tcW w:w="2268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Высокий</w:t>
            </w:r>
          </w:p>
        </w:tc>
        <w:tc>
          <w:tcPr>
            <w:tcW w:w="2127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675D3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3792" w:type="dxa"/>
          </w:tcPr>
          <w:p w:rsidR="00675D3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43</w:t>
            </w:r>
          </w:p>
        </w:tc>
      </w:tr>
      <w:tr w:rsidR="00675D3A" w:rsidRPr="007F6ABF" w:rsidTr="00274C53">
        <w:tc>
          <w:tcPr>
            <w:tcW w:w="2268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2127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3792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100</w:t>
            </w:r>
          </w:p>
        </w:tc>
      </w:tr>
    </w:tbl>
    <w:p w:rsidR="00675D3A" w:rsidRPr="005B6691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B6691">
        <w:rPr>
          <w:rFonts w:ascii="Times New Roman" w:hAnsi="Times New Roman"/>
          <w:b/>
          <w:sz w:val="28"/>
          <w:szCs w:val="28"/>
        </w:rPr>
        <w:t>Критерии оценивания диагностической работы</w:t>
      </w:r>
    </w:p>
    <w:p w:rsidR="00675D3A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 w:cs="TimesNewRoman"/>
          <w:sz w:val="28"/>
          <w:szCs w:val="28"/>
        </w:rPr>
      </w:pPr>
      <w:r w:rsidRPr="005B6691">
        <w:rPr>
          <w:rFonts w:ascii="Times New Roman" w:hAnsi="Times New Roman" w:cs="TimesNewRoman"/>
          <w:sz w:val="28"/>
          <w:szCs w:val="28"/>
        </w:rPr>
        <w:t>Задани</w:t>
      </w:r>
      <w:r>
        <w:rPr>
          <w:rFonts w:ascii="Times New Roman" w:hAnsi="Times New Roman" w:cs="TimesNewRoman"/>
          <w:sz w:val="28"/>
          <w:szCs w:val="28"/>
        </w:rPr>
        <w:t>я</w:t>
      </w:r>
      <w:r w:rsidRPr="005B6691">
        <w:rPr>
          <w:rFonts w:ascii="Times New Roman" w:hAnsi="Times New Roman" w:cs="TimesNewRoman"/>
          <w:sz w:val="28"/>
          <w:szCs w:val="28"/>
        </w:rPr>
        <w:t xml:space="preserve">№1–3с кратким ответом считается выполненным, если </w:t>
      </w:r>
      <w:r w:rsidRPr="005B6691">
        <w:rPr>
          <w:rFonts w:ascii="Times New Roman" w:hAnsi="Times New Roman" w:cs="TimesNewRoman"/>
          <w:sz w:val="28"/>
          <w:szCs w:val="28"/>
        </w:rPr>
        <w:lastRenderedPageBreak/>
        <w:t>обучающимся представлен ответ</w:t>
      </w:r>
      <w:r w:rsidRPr="005B6691">
        <w:rPr>
          <w:rFonts w:ascii="Times New Roman" w:hAnsi="Times New Roman"/>
          <w:sz w:val="28"/>
          <w:szCs w:val="28"/>
        </w:rPr>
        <w:t xml:space="preserve"> в указанных единицах измерения</w:t>
      </w:r>
      <w:r w:rsidRPr="005B6691">
        <w:rPr>
          <w:rFonts w:ascii="Times New Roman" w:hAnsi="Times New Roman" w:cs="TimesNewRoman"/>
          <w:sz w:val="28"/>
          <w:szCs w:val="28"/>
        </w:rPr>
        <w:t xml:space="preserve">, совпадающий с верным ответом. </w:t>
      </w:r>
      <w:bookmarkStart w:id="24" w:name="OLE_LINK81"/>
      <w:bookmarkStart w:id="25" w:name="OLE_LINK82"/>
    </w:p>
    <w:p w:rsidR="00675D3A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6691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я</w:t>
      </w:r>
      <w:r w:rsidRPr="005B6691">
        <w:rPr>
          <w:rFonts w:ascii="Times New Roman" w:hAnsi="Times New Roman"/>
          <w:sz w:val="28"/>
          <w:szCs w:val="28"/>
        </w:rPr>
        <w:t xml:space="preserve"> №4–6 оценива</w:t>
      </w:r>
      <w:r>
        <w:rPr>
          <w:rFonts w:ascii="Times New Roman" w:hAnsi="Times New Roman"/>
          <w:sz w:val="28"/>
          <w:szCs w:val="28"/>
        </w:rPr>
        <w:t>ю</w:t>
      </w:r>
      <w:r w:rsidRPr="005B6691">
        <w:rPr>
          <w:rFonts w:ascii="Times New Roman" w:hAnsi="Times New Roman"/>
          <w:sz w:val="28"/>
          <w:szCs w:val="28"/>
        </w:rPr>
        <w:t>тся 2 баллами, если представлено верное решение и дан верный ответ в указанном формате.</w:t>
      </w:r>
      <w:bookmarkEnd w:id="24"/>
      <w:bookmarkEnd w:id="25"/>
    </w:p>
    <w:p w:rsidR="00675D3A" w:rsidRPr="005B6691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6691">
        <w:rPr>
          <w:rFonts w:ascii="Times New Roman" w:hAnsi="Times New Roman"/>
          <w:sz w:val="28"/>
          <w:szCs w:val="28"/>
        </w:rPr>
        <w:t xml:space="preserve">адания высокого уровня сложности №7, №8 </w:t>
      </w:r>
      <w:r>
        <w:rPr>
          <w:rFonts w:ascii="Times New Roman" w:hAnsi="Times New Roman"/>
          <w:sz w:val="28"/>
          <w:szCs w:val="28"/>
        </w:rPr>
        <w:t>оцениваются</w:t>
      </w:r>
      <w:r w:rsidRPr="005B6691">
        <w:rPr>
          <w:rFonts w:ascii="Times New Roman" w:hAnsi="Times New Roman"/>
          <w:sz w:val="28"/>
          <w:szCs w:val="28"/>
        </w:rPr>
        <w:t xml:space="preserve"> 3 и 4 балла</w:t>
      </w:r>
      <w:r>
        <w:rPr>
          <w:rFonts w:ascii="Times New Roman" w:hAnsi="Times New Roman"/>
          <w:sz w:val="28"/>
          <w:szCs w:val="28"/>
        </w:rPr>
        <w:t>ми</w:t>
      </w:r>
      <w:r w:rsidRPr="005B6691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675D3A" w:rsidRPr="005B6691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6691">
        <w:rPr>
          <w:rFonts w:ascii="Times New Roman" w:hAnsi="Times New Roman"/>
          <w:sz w:val="28"/>
          <w:szCs w:val="28"/>
        </w:rPr>
        <w:t>Максимальный балл за выполнение работы составляет – 16. На основе баллов, выставленных за выполнение всех заданий работы, подсчитывается первичный балл, который переводится в отметку по пятибалльной шкале (таблица 2).</w:t>
      </w:r>
    </w:p>
    <w:p w:rsidR="00675D3A" w:rsidRPr="005B6691" w:rsidRDefault="00675D3A" w:rsidP="00675D3A">
      <w:pPr>
        <w:widowControl w:val="0"/>
        <w:spacing w:after="0" w:line="240" w:lineRule="auto"/>
        <w:ind w:firstLine="42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B6691">
        <w:rPr>
          <w:rFonts w:ascii="Times New Roman" w:hAnsi="Times New Roman"/>
          <w:color w:val="000000" w:themeColor="text1"/>
          <w:sz w:val="28"/>
          <w:szCs w:val="28"/>
        </w:rPr>
        <w:t>Таблица 2</w:t>
      </w:r>
    </w:p>
    <w:p w:rsidR="00675D3A" w:rsidRPr="005B6691" w:rsidRDefault="00675D3A" w:rsidP="00675D3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6691">
        <w:rPr>
          <w:rFonts w:ascii="Times New Roman" w:hAnsi="Times New Roman"/>
          <w:color w:val="000000" w:themeColor="text1"/>
          <w:sz w:val="28"/>
          <w:szCs w:val="28"/>
        </w:rPr>
        <w:t>Перевод баллов в отметку по пятибалльной шкале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5"/>
        <w:gridCol w:w="5220"/>
      </w:tblGrid>
      <w:tr w:rsidR="00675D3A" w:rsidRPr="00FF5A23" w:rsidTr="00274C53">
        <w:tc>
          <w:tcPr>
            <w:tcW w:w="4677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Количество баллов</w:t>
            </w:r>
          </w:p>
        </w:tc>
        <w:tc>
          <w:tcPr>
            <w:tcW w:w="5388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Рекомендуемая оценка</w:t>
            </w:r>
          </w:p>
        </w:tc>
      </w:tr>
      <w:tr w:rsidR="00675D3A" w:rsidRPr="00FF5A23" w:rsidTr="00274C53">
        <w:tc>
          <w:tcPr>
            <w:tcW w:w="4677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</w:t>
            </w: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-1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5388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</w:tr>
      <w:tr w:rsidR="00675D3A" w:rsidRPr="00FF5A23" w:rsidTr="00274C53">
        <w:tc>
          <w:tcPr>
            <w:tcW w:w="4677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11</w:t>
            </w: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-1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388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</w:tr>
      <w:tr w:rsidR="00675D3A" w:rsidRPr="00FF5A23" w:rsidTr="00274C53">
        <w:tc>
          <w:tcPr>
            <w:tcW w:w="4677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</w:t>
            </w: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5388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</w:tr>
      <w:tr w:rsidR="00675D3A" w:rsidRPr="00FF5A23" w:rsidTr="00274C53">
        <w:tc>
          <w:tcPr>
            <w:tcW w:w="4677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Менее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5388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</w:tr>
    </w:tbl>
    <w:p w:rsidR="00675D3A" w:rsidRDefault="00675D3A" w:rsidP="00675D3A">
      <w:pPr>
        <w:rPr>
          <w:rFonts w:ascii="Times New Roman" w:hAnsi="Times New Roman" w:cs="Times New Roman"/>
          <w:b/>
          <w:sz w:val="24"/>
          <w:szCs w:val="24"/>
        </w:rPr>
      </w:pPr>
    </w:p>
    <w:p w:rsidR="00675D3A" w:rsidRPr="00932B17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2B17">
        <w:rPr>
          <w:rFonts w:ascii="Times New Roman" w:hAnsi="Times New Roman"/>
          <w:b/>
          <w:sz w:val="28"/>
          <w:szCs w:val="28"/>
        </w:rPr>
        <w:t>Продолжительность диагностической работы</w:t>
      </w:r>
    </w:p>
    <w:p w:rsidR="00675D3A" w:rsidRPr="00932B17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32B17">
        <w:rPr>
          <w:rFonts w:ascii="Times New Roman" w:hAnsi="Times New Roman"/>
          <w:sz w:val="28"/>
          <w:szCs w:val="28"/>
        </w:rPr>
        <w:t>Примерное время на выполнение заданий составляет:</w:t>
      </w:r>
    </w:p>
    <w:p w:rsidR="00675D3A" w:rsidRPr="00932B17" w:rsidRDefault="00675D3A" w:rsidP="00675D3A">
      <w:pPr>
        <w:pStyle w:val="1"/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B17">
        <w:rPr>
          <w:rFonts w:ascii="Times New Roman" w:hAnsi="Times New Roman"/>
          <w:sz w:val="28"/>
          <w:szCs w:val="28"/>
        </w:rPr>
        <w:t>для заданий базового уровня сложности –до 10 мин;</w:t>
      </w:r>
    </w:p>
    <w:p w:rsidR="00675D3A" w:rsidRPr="00932B17" w:rsidRDefault="00675D3A" w:rsidP="00675D3A">
      <w:pPr>
        <w:pStyle w:val="1"/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B17">
        <w:rPr>
          <w:rFonts w:ascii="Times New Roman" w:hAnsi="Times New Roman"/>
          <w:sz w:val="28"/>
          <w:szCs w:val="28"/>
        </w:rPr>
        <w:t>для заданий повышенного уровня сложности – 15 мин;</w:t>
      </w:r>
    </w:p>
    <w:p w:rsidR="00675D3A" w:rsidRPr="00932B17" w:rsidRDefault="00675D3A" w:rsidP="00675D3A">
      <w:pPr>
        <w:pStyle w:val="1"/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B17">
        <w:rPr>
          <w:rFonts w:ascii="Times New Roman" w:hAnsi="Times New Roman"/>
          <w:sz w:val="28"/>
          <w:szCs w:val="28"/>
        </w:rPr>
        <w:t>для заданий высокого уровня сложности – 20 мин;</w:t>
      </w:r>
    </w:p>
    <w:p w:rsidR="00675D3A" w:rsidRPr="00932B17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32B17">
        <w:rPr>
          <w:rFonts w:ascii="Times New Roman" w:hAnsi="Times New Roman"/>
          <w:sz w:val="28"/>
          <w:szCs w:val="28"/>
        </w:rPr>
        <w:t>На выполнение всей работы отводится 45 минут.</w:t>
      </w:r>
    </w:p>
    <w:p w:rsidR="00675D3A" w:rsidRPr="00932B17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32B17">
        <w:rPr>
          <w:rFonts w:ascii="Times New Roman" w:hAnsi="Times New Roman"/>
          <w:b/>
          <w:sz w:val="28"/>
          <w:szCs w:val="28"/>
        </w:rPr>
        <w:t>Дополнительные материалы и оборудование</w:t>
      </w:r>
    </w:p>
    <w:p w:rsidR="00675D3A" w:rsidRPr="00932B17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32B17">
        <w:rPr>
          <w:rFonts w:ascii="Times New Roman" w:hAnsi="Times New Roman"/>
          <w:sz w:val="28"/>
          <w:szCs w:val="28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675D3A" w:rsidRPr="00932B17" w:rsidRDefault="00675D3A" w:rsidP="00675D3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D3A" w:rsidRPr="00932B17" w:rsidRDefault="00675D3A" w:rsidP="00675D3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2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ОБОБЩЕННЫЙ ПЛАН ВАРИАНТА ДИАГНОСТИЧЕСКОЙ РАБОТЫ</w:t>
      </w:r>
    </w:p>
    <w:p w:rsidR="00675D3A" w:rsidRPr="00932B17" w:rsidRDefault="00675D3A" w:rsidP="00675D3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32B17">
        <w:rPr>
          <w:rFonts w:ascii="Times New Roman" w:hAnsi="Times New Roman" w:cs="Times New Roman"/>
          <w:sz w:val="28"/>
          <w:szCs w:val="28"/>
        </w:rPr>
        <w:t>Уровни сложности заданий: Б – базовый; П – повышенный, В – высокий.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851"/>
        <w:gridCol w:w="1706"/>
        <w:gridCol w:w="1340"/>
        <w:gridCol w:w="1340"/>
        <w:gridCol w:w="1127"/>
        <w:gridCol w:w="1522"/>
        <w:gridCol w:w="1248"/>
      </w:tblGrid>
      <w:tr w:rsidR="00675D3A" w:rsidRPr="00932B17" w:rsidTr="00274C53">
        <w:tc>
          <w:tcPr>
            <w:tcW w:w="851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1706" w:type="dxa"/>
          </w:tcPr>
          <w:p w:rsidR="00675D3A" w:rsidRPr="00932B17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17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340" w:type="dxa"/>
          </w:tcPr>
          <w:p w:rsidR="00675D3A" w:rsidRPr="00932B17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17">
              <w:rPr>
                <w:rFonts w:ascii="Times New Roman" w:hAnsi="Times New Roman" w:cs="Times New Roman"/>
                <w:sz w:val="24"/>
                <w:szCs w:val="24"/>
              </w:rPr>
              <w:t>Коды проверяемыхэлементовсодержания</w:t>
            </w:r>
          </w:p>
        </w:tc>
        <w:tc>
          <w:tcPr>
            <w:tcW w:w="1340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проверяемых умений</w:t>
            </w:r>
          </w:p>
        </w:tc>
        <w:tc>
          <w:tcPr>
            <w:tcW w:w="1127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522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246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Примерное время выполнения задания (мин)</w:t>
            </w:r>
          </w:p>
        </w:tc>
      </w:tr>
      <w:tr w:rsidR="00675D3A" w:rsidRPr="008D5C24" w:rsidTr="00274C53">
        <w:tc>
          <w:tcPr>
            <w:tcW w:w="851" w:type="dxa"/>
            <w:vAlign w:val="center"/>
          </w:tcPr>
          <w:p w:rsidR="00675D3A" w:rsidRPr="00932B17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26" w:name="_Hlk517094819"/>
          </w:p>
        </w:tc>
        <w:tc>
          <w:tcPr>
            <w:tcW w:w="1706" w:type="dxa"/>
            <w:vAlign w:val="center"/>
          </w:tcPr>
          <w:p w:rsidR="00675D3A" w:rsidRPr="00416249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49">
              <w:rPr>
                <w:rFonts w:ascii="TimesNewRoman" w:hAnsi="TimesNewRoman"/>
                <w:color w:val="000000"/>
                <w:sz w:val="24"/>
                <w:szCs w:val="24"/>
              </w:rPr>
              <w:t>Знание о дискретной форме представлени</w:t>
            </w:r>
            <w:r w:rsidRPr="00416249">
              <w:rPr>
                <w:rFonts w:ascii="TimesNewRoman" w:hAnsi="TimesNewRoman"/>
                <w:color w:val="000000"/>
                <w:sz w:val="24"/>
                <w:szCs w:val="24"/>
              </w:rPr>
              <w:lastRenderedPageBreak/>
              <w:t>я числовой, текстовой, графической и звуковой информации</w:t>
            </w:r>
          </w:p>
        </w:tc>
        <w:tc>
          <w:tcPr>
            <w:tcW w:w="1340" w:type="dxa"/>
            <w:vAlign w:val="center"/>
          </w:tcPr>
          <w:p w:rsidR="00675D3A" w:rsidRPr="0065302E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OLE_LINK2"/>
            <w:bookmarkStart w:id="28" w:name="OLE_LINK3"/>
            <w:bookmarkStart w:id="29" w:name="OLE_LINK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1.1/4.1</w:t>
            </w:r>
            <w:bookmarkEnd w:id="27"/>
            <w:bookmarkEnd w:id="28"/>
            <w:bookmarkEnd w:id="29"/>
          </w:p>
        </w:tc>
        <w:tc>
          <w:tcPr>
            <w:tcW w:w="1340" w:type="dxa"/>
            <w:vAlign w:val="center"/>
          </w:tcPr>
          <w:p w:rsidR="00675D3A" w:rsidRPr="0065302E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OLE_LINK14"/>
            <w:bookmarkStart w:id="31" w:name="OLE_LINK15"/>
            <w:r>
              <w:rPr>
                <w:rFonts w:ascii="Times New Roman" w:hAnsi="Times New Roman" w:cs="Times New Roman"/>
                <w:sz w:val="24"/>
                <w:szCs w:val="24"/>
              </w:rPr>
              <w:t>1.1/1.2</w:t>
            </w:r>
            <w:bookmarkEnd w:id="30"/>
            <w:bookmarkEnd w:id="31"/>
            <w:r>
              <w:rPr>
                <w:rFonts w:ascii="Times New Roman" w:hAnsi="Times New Roman" w:cs="Times New Roman"/>
                <w:sz w:val="24"/>
                <w:szCs w:val="24"/>
              </w:rPr>
              <w:t>/2.2</w:t>
            </w:r>
          </w:p>
        </w:tc>
        <w:tc>
          <w:tcPr>
            <w:tcW w:w="1127" w:type="dxa"/>
            <w:vAlign w:val="center"/>
          </w:tcPr>
          <w:p w:rsidR="00675D3A" w:rsidRPr="0065302E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2" w:type="dxa"/>
            <w:vAlign w:val="center"/>
          </w:tcPr>
          <w:p w:rsidR="00675D3A" w:rsidRPr="0065302E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675D3A" w:rsidRPr="0065302E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bookmarkEnd w:id="26"/>
      <w:tr w:rsidR="00675D3A" w:rsidRPr="008D5C24" w:rsidTr="00274C53">
        <w:tc>
          <w:tcPr>
            <w:tcW w:w="851" w:type="dxa"/>
            <w:vAlign w:val="center"/>
          </w:tcPr>
          <w:p w:rsidR="00675D3A" w:rsidRPr="00416249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675D3A" w:rsidRPr="00AF250F" w:rsidRDefault="00675D3A" w:rsidP="00274C53">
            <w:pPr>
              <w:rPr>
                <w:rFonts w:ascii="TimesNewRoman" w:hAnsi="TimesNewRoman"/>
                <w:sz w:val="24"/>
                <w:szCs w:val="24"/>
              </w:rPr>
            </w:pPr>
            <w:r w:rsidRPr="00AF250F">
              <w:rPr>
                <w:rFonts w:ascii="TimesNewRoman" w:hAnsi="TimesNewRoman"/>
                <w:sz w:val="24"/>
                <w:szCs w:val="24"/>
              </w:rPr>
              <w:t>Умение определять значение логического выражения</w:t>
            </w:r>
          </w:p>
          <w:p w:rsidR="00675D3A" w:rsidRPr="00AF250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0F">
              <w:rPr>
                <w:rFonts w:ascii="TimesNewRoman" w:hAnsi="TimesNewRoman"/>
                <w:sz w:val="24"/>
                <w:szCs w:val="24"/>
              </w:rPr>
              <w:t>Умение кодировать и декодировать  информацию</w:t>
            </w:r>
          </w:p>
        </w:tc>
        <w:tc>
          <w:tcPr>
            <w:tcW w:w="1340" w:type="dxa"/>
            <w:vAlign w:val="center"/>
          </w:tcPr>
          <w:p w:rsidR="00675D3A" w:rsidRPr="00AF250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0F">
              <w:rPr>
                <w:rFonts w:ascii="TimesNewRoman" w:hAnsi="TimesNewRoman"/>
                <w:sz w:val="24"/>
                <w:szCs w:val="24"/>
              </w:rPr>
              <w:t>1.1/1.3/4.1</w:t>
            </w:r>
          </w:p>
        </w:tc>
        <w:tc>
          <w:tcPr>
            <w:tcW w:w="1340" w:type="dxa"/>
            <w:vAlign w:val="center"/>
          </w:tcPr>
          <w:p w:rsidR="00675D3A" w:rsidRPr="00AF250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>2.2/2.3</w:t>
            </w:r>
          </w:p>
        </w:tc>
        <w:tc>
          <w:tcPr>
            <w:tcW w:w="1127" w:type="dxa"/>
            <w:vAlign w:val="center"/>
          </w:tcPr>
          <w:p w:rsidR="00675D3A" w:rsidRPr="00AF250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2" w:type="dxa"/>
            <w:vAlign w:val="center"/>
          </w:tcPr>
          <w:p w:rsidR="00675D3A" w:rsidRPr="00AF250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675D3A" w:rsidRPr="00AF250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675D3A" w:rsidRPr="008D5C24" w:rsidTr="00274C53">
        <w:tc>
          <w:tcPr>
            <w:tcW w:w="851" w:type="dxa"/>
            <w:vAlign w:val="center"/>
          </w:tcPr>
          <w:p w:rsidR="00675D3A" w:rsidRPr="008D5C24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2" w:name="_Hlk517095339"/>
          </w:p>
        </w:tc>
        <w:tc>
          <w:tcPr>
            <w:tcW w:w="1706" w:type="dxa"/>
            <w:vAlign w:val="center"/>
          </w:tcPr>
          <w:p w:rsidR="00675D3A" w:rsidRPr="00AF250F" w:rsidRDefault="00675D3A" w:rsidP="00274C53">
            <w:pPr>
              <w:rPr>
                <w:rFonts w:ascii="TimesNewRoman" w:hAnsi="TimesNewRoman"/>
                <w:sz w:val="24"/>
                <w:szCs w:val="24"/>
              </w:rPr>
            </w:pPr>
            <w:r w:rsidRPr="00AF250F">
              <w:rPr>
                <w:rFonts w:ascii="TimesNewRoman" w:hAnsi="TimesNewRoman"/>
                <w:sz w:val="24"/>
                <w:szCs w:val="24"/>
              </w:rPr>
              <w:t>Умение определять значение логического выражения</w:t>
            </w:r>
          </w:p>
        </w:tc>
        <w:tc>
          <w:tcPr>
            <w:tcW w:w="1340" w:type="dxa"/>
            <w:vAlign w:val="center"/>
          </w:tcPr>
          <w:p w:rsidR="00675D3A" w:rsidRPr="00AF250F" w:rsidRDefault="00675D3A" w:rsidP="00274C53">
            <w:pPr>
              <w:rPr>
                <w:rFonts w:ascii="TimesNewRoman" w:hAnsi="TimesNewRoman"/>
                <w:sz w:val="24"/>
                <w:szCs w:val="24"/>
              </w:rPr>
            </w:pPr>
            <w:r w:rsidRPr="00AF250F">
              <w:rPr>
                <w:rFonts w:ascii="TimesNewRoman" w:hAnsi="TimesNewRoman"/>
                <w:sz w:val="24"/>
                <w:szCs w:val="24"/>
              </w:rPr>
              <w:t>1.3</w:t>
            </w:r>
          </w:p>
        </w:tc>
        <w:tc>
          <w:tcPr>
            <w:tcW w:w="1340" w:type="dxa"/>
            <w:vAlign w:val="center"/>
          </w:tcPr>
          <w:p w:rsidR="00675D3A" w:rsidRPr="00AF250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OLE_LINK22"/>
            <w:bookmarkStart w:id="34" w:name="OLE_LINK23"/>
            <w:bookmarkStart w:id="35" w:name="OLE_LINK27"/>
            <w:r w:rsidRPr="00AF250F">
              <w:rPr>
                <w:rFonts w:ascii="Times New Roman" w:hAnsi="Times New Roman" w:cs="Times New Roman"/>
                <w:sz w:val="24"/>
                <w:szCs w:val="24"/>
              </w:rPr>
              <w:t>2.2/2.3</w:t>
            </w:r>
            <w:bookmarkEnd w:id="33"/>
            <w:bookmarkEnd w:id="34"/>
            <w:bookmarkEnd w:id="35"/>
          </w:p>
        </w:tc>
        <w:tc>
          <w:tcPr>
            <w:tcW w:w="1127" w:type="dxa"/>
            <w:vAlign w:val="center"/>
          </w:tcPr>
          <w:p w:rsidR="00675D3A" w:rsidRPr="00AF250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22" w:type="dxa"/>
            <w:vAlign w:val="center"/>
          </w:tcPr>
          <w:p w:rsidR="00675D3A" w:rsidRPr="00AF250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675D3A" w:rsidRPr="00AF250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bookmarkEnd w:id="32"/>
      <w:tr w:rsidR="00675D3A" w:rsidRPr="008D5C24" w:rsidTr="00274C53">
        <w:tc>
          <w:tcPr>
            <w:tcW w:w="851" w:type="dxa"/>
            <w:vAlign w:val="center"/>
          </w:tcPr>
          <w:p w:rsidR="00675D3A" w:rsidRPr="00AF250F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675D3A" w:rsidRPr="00AF250F" w:rsidRDefault="00675D3A" w:rsidP="00274C53">
            <w:pPr>
              <w:rPr>
                <w:rFonts w:ascii="TimesNewRoman" w:hAnsi="TimesNewRoman"/>
                <w:sz w:val="24"/>
                <w:szCs w:val="24"/>
              </w:rPr>
            </w:pPr>
            <w:r w:rsidRPr="00AF250F">
              <w:rPr>
                <w:rFonts w:ascii="TimesNewRoman" w:hAnsi="TimesNewRoman"/>
                <w:sz w:val="24"/>
                <w:szCs w:val="24"/>
              </w:rPr>
              <w:t>Знание о дискретной форме представления числов</w:t>
            </w:r>
            <w:r w:rsidRPr="00AF250F">
              <w:rPr>
                <w:rFonts w:ascii="TimesNewRoman" w:hAnsi="TimesNewRoman"/>
                <w:sz w:val="24"/>
                <w:szCs w:val="24"/>
              </w:rPr>
              <w:lastRenderedPageBreak/>
              <w:t>ой, текстовой, графической и звуковой информации</w:t>
            </w:r>
          </w:p>
        </w:tc>
        <w:tc>
          <w:tcPr>
            <w:tcW w:w="1340" w:type="dxa"/>
            <w:vAlign w:val="center"/>
          </w:tcPr>
          <w:p w:rsidR="00675D3A" w:rsidRPr="00AF250F" w:rsidRDefault="00675D3A" w:rsidP="00274C53">
            <w:pPr>
              <w:rPr>
                <w:rFonts w:ascii="TimesNewRoman" w:hAnsi="TimesNewRoman"/>
                <w:sz w:val="24"/>
                <w:szCs w:val="24"/>
              </w:rPr>
            </w:pPr>
            <w:r w:rsidRPr="00AF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1.1/4.1</w:t>
            </w:r>
          </w:p>
        </w:tc>
        <w:tc>
          <w:tcPr>
            <w:tcW w:w="1340" w:type="dxa"/>
            <w:vAlign w:val="center"/>
          </w:tcPr>
          <w:p w:rsidR="00675D3A" w:rsidRPr="00AF250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>1.1/1.2/2.2</w:t>
            </w:r>
          </w:p>
        </w:tc>
        <w:tc>
          <w:tcPr>
            <w:tcW w:w="1127" w:type="dxa"/>
            <w:vAlign w:val="center"/>
          </w:tcPr>
          <w:p w:rsidR="00675D3A" w:rsidRPr="00AF250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22" w:type="dxa"/>
            <w:vAlign w:val="center"/>
          </w:tcPr>
          <w:p w:rsidR="00675D3A" w:rsidRPr="00AF250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675D3A" w:rsidRPr="00AF250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D3A" w:rsidRPr="008D5C24" w:rsidTr="00274C53">
        <w:tc>
          <w:tcPr>
            <w:tcW w:w="851" w:type="dxa"/>
            <w:vAlign w:val="center"/>
          </w:tcPr>
          <w:p w:rsidR="00675D3A" w:rsidRPr="00AF250F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675D3A" w:rsidRPr="00AF250F" w:rsidRDefault="00675D3A" w:rsidP="00274C53">
            <w:pPr>
              <w:rPr>
                <w:rFonts w:ascii="TimesNewRoman" w:hAnsi="TimesNewRoman"/>
                <w:sz w:val="24"/>
                <w:szCs w:val="24"/>
              </w:rPr>
            </w:pPr>
            <w:r w:rsidRPr="00AF250F">
              <w:rPr>
                <w:rFonts w:ascii="TimesNewRoman" w:hAnsi="TimesNewRoman"/>
                <w:sz w:val="24"/>
                <w:szCs w:val="24"/>
              </w:rPr>
              <w:t>Умение определять значение логического выражения</w:t>
            </w:r>
          </w:p>
          <w:p w:rsidR="00675D3A" w:rsidRPr="00AF250F" w:rsidRDefault="00675D3A" w:rsidP="00274C53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AF250F">
              <w:rPr>
                <w:rFonts w:ascii="TimesNewRoman" w:hAnsi="TimesNewRoman"/>
                <w:sz w:val="24"/>
                <w:szCs w:val="24"/>
              </w:rPr>
              <w:t>Умение использовать схемы</w:t>
            </w:r>
          </w:p>
        </w:tc>
        <w:tc>
          <w:tcPr>
            <w:tcW w:w="1340" w:type="dxa"/>
            <w:vAlign w:val="center"/>
          </w:tcPr>
          <w:p w:rsidR="00675D3A" w:rsidRPr="00AF250F" w:rsidRDefault="00675D3A" w:rsidP="00274C53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AF250F">
              <w:rPr>
                <w:rFonts w:ascii="TimesNewRoman" w:hAnsi="TimesNew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40" w:type="dxa"/>
            <w:vAlign w:val="center"/>
          </w:tcPr>
          <w:p w:rsidR="00675D3A" w:rsidRPr="00AF250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>.2/2.1/3</w:t>
            </w:r>
          </w:p>
        </w:tc>
        <w:tc>
          <w:tcPr>
            <w:tcW w:w="1127" w:type="dxa"/>
            <w:vAlign w:val="center"/>
          </w:tcPr>
          <w:p w:rsidR="00675D3A" w:rsidRPr="00AF250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22" w:type="dxa"/>
            <w:vAlign w:val="center"/>
          </w:tcPr>
          <w:p w:rsidR="00675D3A" w:rsidRPr="00AF250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675D3A" w:rsidRPr="00AF250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D3A" w:rsidRPr="008D5C24" w:rsidTr="00274C53">
        <w:tc>
          <w:tcPr>
            <w:tcW w:w="851" w:type="dxa"/>
            <w:vAlign w:val="center"/>
          </w:tcPr>
          <w:p w:rsidR="00675D3A" w:rsidRPr="008D5C24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36" w:name="_Hlk517095588"/>
          </w:p>
        </w:tc>
        <w:tc>
          <w:tcPr>
            <w:tcW w:w="1706" w:type="dxa"/>
            <w:vAlign w:val="center"/>
          </w:tcPr>
          <w:p w:rsidR="00675D3A" w:rsidRPr="00163238" w:rsidRDefault="00675D3A" w:rsidP="00274C53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bookmarkStart w:id="37" w:name="OLE_LINK19"/>
            <w:bookmarkStart w:id="38" w:name="OLE_LINK20"/>
            <w:bookmarkStart w:id="39" w:name="OLE_LINK21"/>
            <w:r w:rsidRPr="00163238">
              <w:rPr>
                <w:rFonts w:ascii="TimesNewRoman" w:hAnsi="TimesNewRoman"/>
                <w:color w:val="000000"/>
                <w:sz w:val="24"/>
                <w:szCs w:val="24"/>
              </w:rPr>
              <w:t>Умение исполнить простейшийциклический алгоритм, записанный на алгоритмическом языке</w:t>
            </w:r>
            <w:bookmarkEnd w:id="37"/>
            <w:bookmarkEnd w:id="38"/>
            <w:bookmarkEnd w:id="39"/>
          </w:p>
        </w:tc>
        <w:tc>
          <w:tcPr>
            <w:tcW w:w="1340" w:type="dxa"/>
            <w:vAlign w:val="center"/>
          </w:tcPr>
          <w:p w:rsidR="00675D3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2.2/2.2/</w:t>
            </w:r>
          </w:p>
          <w:p w:rsidR="00675D3A" w:rsidRPr="00163238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2.3/2.4</w:t>
            </w:r>
          </w:p>
        </w:tc>
        <w:tc>
          <w:tcPr>
            <w:tcW w:w="1340" w:type="dxa"/>
            <w:vAlign w:val="center"/>
          </w:tcPr>
          <w:p w:rsidR="00675D3A" w:rsidRPr="0065302E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OLE_LINK28"/>
            <w:bookmarkStart w:id="41" w:name="OLE_LINK29"/>
            <w:bookmarkStart w:id="42" w:name="OLE_LINK30"/>
            <w:bookmarkStart w:id="43" w:name="OLE_LINK31"/>
            <w:r>
              <w:rPr>
                <w:rFonts w:ascii="Times New Roman" w:hAnsi="Times New Roman" w:cs="Times New Roman"/>
                <w:sz w:val="24"/>
                <w:szCs w:val="24"/>
              </w:rPr>
              <w:t>1.3/2.4/3</w:t>
            </w:r>
            <w:bookmarkEnd w:id="40"/>
            <w:bookmarkEnd w:id="41"/>
            <w:bookmarkEnd w:id="42"/>
            <w:bookmarkEnd w:id="43"/>
          </w:p>
        </w:tc>
        <w:tc>
          <w:tcPr>
            <w:tcW w:w="1127" w:type="dxa"/>
            <w:vAlign w:val="center"/>
          </w:tcPr>
          <w:p w:rsidR="00675D3A" w:rsidRPr="0065302E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22" w:type="dxa"/>
            <w:vAlign w:val="center"/>
          </w:tcPr>
          <w:p w:rsidR="00675D3A" w:rsidRPr="0065302E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675D3A" w:rsidRPr="0065302E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36"/>
      <w:tr w:rsidR="00675D3A" w:rsidRPr="008D5C24" w:rsidTr="00274C53">
        <w:tc>
          <w:tcPr>
            <w:tcW w:w="851" w:type="dxa"/>
            <w:vAlign w:val="center"/>
          </w:tcPr>
          <w:p w:rsidR="00675D3A" w:rsidRPr="008D5C24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675D3A" w:rsidRPr="008D5C24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49">
              <w:rPr>
                <w:rFonts w:ascii="TimesNewRoman" w:hAnsi="TimesNewRoman"/>
                <w:color w:val="000000"/>
                <w:sz w:val="24"/>
                <w:szCs w:val="24"/>
              </w:rPr>
              <w:t>Знание о дискретной форме представлени</w:t>
            </w:r>
            <w:r w:rsidRPr="00416249">
              <w:rPr>
                <w:rFonts w:ascii="TimesNewRoman" w:hAnsi="TimesNewRoman"/>
                <w:color w:val="000000"/>
                <w:sz w:val="24"/>
                <w:szCs w:val="24"/>
              </w:rPr>
              <w:lastRenderedPageBreak/>
              <w:t>я числовой информации</w:t>
            </w:r>
          </w:p>
        </w:tc>
        <w:tc>
          <w:tcPr>
            <w:tcW w:w="1340" w:type="dxa"/>
            <w:vAlign w:val="center"/>
          </w:tcPr>
          <w:p w:rsidR="00675D3A" w:rsidRPr="0065302E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1.1/4.1</w:t>
            </w:r>
          </w:p>
        </w:tc>
        <w:tc>
          <w:tcPr>
            <w:tcW w:w="1340" w:type="dxa"/>
            <w:vAlign w:val="center"/>
          </w:tcPr>
          <w:p w:rsidR="00675D3A" w:rsidRPr="0065302E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1.1/1.2/2.2/3</w:t>
            </w:r>
          </w:p>
        </w:tc>
        <w:tc>
          <w:tcPr>
            <w:tcW w:w="1127" w:type="dxa"/>
            <w:vAlign w:val="center"/>
          </w:tcPr>
          <w:p w:rsidR="00675D3A" w:rsidRPr="0065302E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2" w:type="dxa"/>
            <w:vAlign w:val="center"/>
          </w:tcPr>
          <w:p w:rsidR="00675D3A" w:rsidRPr="0065302E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vAlign w:val="center"/>
          </w:tcPr>
          <w:p w:rsidR="00675D3A" w:rsidRPr="0065302E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D3A" w:rsidRPr="008D5C24" w:rsidTr="00274C53">
        <w:tc>
          <w:tcPr>
            <w:tcW w:w="851" w:type="dxa"/>
            <w:vAlign w:val="center"/>
          </w:tcPr>
          <w:p w:rsidR="00675D3A" w:rsidRPr="008D5C24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675D3A" w:rsidRDefault="00675D3A" w:rsidP="00274C53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163238">
              <w:rPr>
                <w:rFonts w:ascii="TimesNewRoman" w:hAnsi="TimesNewRoman"/>
                <w:color w:val="000000"/>
                <w:sz w:val="24"/>
                <w:szCs w:val="24"/>
              </w:rPr>
              <w:t>Умение исполнить простейшийциклический алгоритм, записанный на алгоритмическом языке</w:t>
            </w:r>
          </w:p>
          <w:p w:rsidR="00675D3A" w:rsidRPr="008D5C24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Умение код программы реализующий поставленную задачу</w:t>
            </w:r>
          </w:p>
        </w:tc>
        <w:tc>
          <w:tcPr>
            <w:tcW w:w="1340" w:type="dxa"/>
            <w:vAlign w:val="center"/>
          </w:tcPr>
          <w:p w:rsidR="00675D3A" w:rsidRPr="00163238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2.2/2.4/3.5</w:t>
            </w:r>
          </w:p>
        </w:tc>
        <w:tc>
          <w:tcPr>
            <w:tcW w:w="1340" w:type="dxa"/>
            <w:vAlign w:val="center"/>
          </w:tcPr>
          <w:p w:rsidR="00675D3A" w:rsidRPr="0065302E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1.3/2.4/3</w:t>
            </w:r>
          </w:p>
        </w:tc>
        <w:tc>
          <w:tcPr>
            <w:tcW w:w="1127" w:type="dxa"/>
            <w:vAlign w:val="center"/>
          </w:tcPr>
          <w:p w:rsidR="00675D3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2" w:type="dxa"/>
            <w:vAlign w:val="center"/>
          </w:tcPr>
          <w:p w:rsidR="00675D3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vAlign w:val="center"/>
          </w:tcPr>
          <w:p w:rsidR="00675D3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5D3A" w:rsidRPr="008D5C24" w:rsidTr="00274C53">
        <w:tc>
          <w:tcPr>
            <w:tcW w:w="9134" w:type="dxa"/>
            <w:gridSpan w:val="7"/>
          </w:tcPr>
          <w:p w:rsidR="00675D3A" w:rsidRPr="008D5C24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24">
              <w:rPr>
                <w:rFonts w:ascii="Times New Roman" w:hAnsi="Times New Roman" w:cs="Times New Roman"/>
                <w:sz w:val="24"/>
                <w:szCs w:val="24"/>
              </w:rPr>
              <w:t xml:space="preserve">Всего заданий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5C24">
              <w:rPr>
                <w:rFonts w:ascii="Times New Roman" w:hAnsi="Times New Roman" w:cs="Times New Roman"/>
                <w:sz w:val="24"/>
                <w:szCs w:val="24"/>
              </w:rPr>
              <w:t xml:space="preserve">; из них по уровню сложности: 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5C24">
              <w:rPr>
                <w:rFonts w:ascii="Times New Roman" w:hAnsi="Times New Roman" w:cs="Times New Roman"/>
                <w:sz w:val="24"/>
                <w:szCs w:val="24"/>
              </w:rPr>
              <w:t xml:space="preserve">, 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В – 2</w:t>
            </w:r>
            <w:r w:rsidRPr="008D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D3A" w:rsidRPr="008D5C24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24">
              <w:rPr>
                <w:rFonts w:ascii="Times New Roman" w:hAnsi="Times New Roman" w:cs="Times New Roman"/>
                <w:sz w:val="24"/>
                <w:szCs w:val="24"/>
              </w:rPr>
              <w:t>Максимальный балл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5D3A" w:rsidRPr="008D5C24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24"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выполнения работы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D5C2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675D3A" w:rsidRDefault="00675D3A" w:rsidP="00675D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3A" w:rsidRPr="00932B17" w:rsidRDefault="00675D3A" w:rsidP="00675D3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2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КОДИФИКАТОР</w:t>
      </w:r>
    </w:p>
    <w:p w:rsidR="00675D3A" w:rsidRPr="00932B17" w:rsidRDefault="00675D3A" w:rsidP="00675D3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2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ЭЛЕМЕНТОВ СОДЕРЖАНИЯ И ПЛАНИРУЕМЫХ РЕЗУЛЬТАТОВ</w:t>
      </w:r>
    </w:p>
    <w:p w:rsidR="00675D3A" w:rsidRPr="00D6370C" w:rsidRDefault="00675D3A" w:rsidP="00675D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5D3A" w:rsidRPr="009075B7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075B7">
        <w:rPr>
          <w:rFonts w:ascii="Times New Roman" w:hAnsi="Times New Roman"/>
          <w:sz w:val="28"/>
          <w:szCs w:val="28"/>
        </w:rPr>
        <w:t>Кодификатор элементов содержания и планируемых результатов является одним из документов, определяющих структуру и содержание диагностической работы. Кодификатор является систематизированным перечнем элементов содержания и планируемых результатов, в котором каждому объекту соответствует определенный код.</w:t>
      </w:r>
    </w:p>
    <w:p w:rsidR="00675D3A" w:rsidRPr="009075B7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075B7">
        <w:rPr>
          <w:rFonts w:ascii="Times New Roman" w:hAnsi="Times New Roman"/>
          <w:sz w:val="28"/>
          <w:szCs w:val="28"/>
        </w:rPr>
        <w:t xml:space="preserve">Кодификатор составлен на базе Федерального государственного образовательного стандарта основного общего образования (приказ Минобразования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9075B7">
          <w:rPr>
            <w:rFonts w:ascii="Times New Roman" w:hAnsi="Times New Roman"/>
            <w:sz w:val="28"/>
            <w:szCs w:val="28"/>
          </w:rPr>
          <w:t>2010 г</w:t>
        </w:r>
      </w:smartTag>
      <w:r w:rsidRPr="009075B7">
        <w:rPr>
          <w:rFonts w:ascii="Times New Roman" w:hAnsi="Times New Roman"/>
          <w:sz w:val="28"/>
          <w:szCs w:val="28"/>
        </w:rPr>
        <w:t xml:space="preserve">. N 1897 «Об утверждении федерального государственного образовательного стандарта основного общего </w:t>
      </w:r>
      <w:r w:rsidRPr="009075B7">
        <w:rPr>
          <w:rFonts w:ascii="Times New Roman" w:hAnsi="Times New Roman"/>
          <w:sz w:val="28"/>
          <w:szCs w:val="28"/>
        </w:rPr>
        <w:lastRenderedPageBreak/>
        <w:t>образования»).</w:t>
      </w:r>
    </w:p>
    <w:p w:rsidR="00675D3A" w:rsidRPr="00D6370C" w:rsidRDefault="00675D3A" w:rsidP="00675D3A">
      <w:pPr>
        <w:pStyle w:val="1"/>
        <w:widowControl w:val="0"/>
        <w:spacing w:after="0" w:line="240" w:lineRule="auto"/>
        <w:ind w:left="0" w:firstLine="772"/>
        <w:jc w:val="both"/>
        <w:rPr>
          <w:rFonts w:ascii="Times New Roman" w:hAnsi="Times New Roman"/>
          <w:sz w:val="24"/>
          <w:szCs w:val="28"/>
        </w:rPr>
      </w:pPr>
    </w:p>
    <w:p w:rsidR="00675D3A" w:rsidRPr="009075B7" w:rsidRDefault="00675D3A" w:rsidP="00675D3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075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Перечень элементов содержания, проверяемых в диагностической работе</w:t>
      </w:r>
    </w:p>
    <w:p w:rsidR="00675D3A" w:rsidRPr="00D6370C" w:rsidRDefault="00675D3A" w:rsidP="00675D3A">
      <w:pPr>
        <w:pStyle w:val="1"/>
        <w:widowControl w:val="0"/>
        <w:spacing w:after="0" w:line="240" w:lineRule="auto"/>
        <w:ind w:left="0" w:firstLine="772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"/>
        <w:gridCol w:w="8971"/>
      </w:tblGrid>
      <w:tr w:rsidR="00675D3A" w:rsidRPr="009075B7" w:rsidTr="00274C53">
        <w:tc>
          <w:tcPr>
            <w:tcW w:w="618" w:type="dxa"/>
            <w:vAlign w:val="center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45" w:type="dxa"/>
            <w:vAlign w:val="center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содержания, проверяемые заданиями </w:t>
            </w:r>
          </w:p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/>
                <w:b/>
                <w:sz w:val="24"/>
                <w:szCs w:val="24"/>
              </w:rPr>
              <w:t>диагностической работы</w:t>
            </w:r>
          </w:p>
        </w:tc>
      </w:tr>
      <w:tr w:rsidR="00675D3A" w:rsidRPr="009075B7" w:rsidTr="00274C53">
        <w:tc>
          <w:tcPr>
            <w:tcW w:w="559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9075B7" w:rsidRDefault="00675D3A" w:rsidP="00274C53">
            <w:pPr>
              <w:pStyle w:val="a3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</w:tc>
      </w:tr>
      <w:tr w:rsidR="00675D3A" w:rsidRPr="009075B7" w:rsidTr="00274C53">
        <w:tc>
          <w:tcPr>
            <w:tcW w:w="559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45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</w:tr>
      <w:tr w:rsidR="00675D3A" w:rsidRPr="009075B7" w:rsidTr="00274C53">
        <w:tc>
          <w:tcPr>
            <w:tcW w:w="559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45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</w:t>
            </w:r>
          </w:p>
        </w:tc>
      </w:tr>
      <w:tr w:rsidR="00675D3A" w:rsidRPr="009075B7" w:rsidTr="00274C53">
        <w:tc>
          <w:tcPr>
            <w:tcW w:w="559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45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Элементы алгебры логики</w:t>
            </w:r>
          </w:p>
        </w:tc>
      </w:tr>
      <w:tr w:rsidR="00675D3A" w:rsidRPr="009075B7" w:rsidTr="00274C53">
        <w:tc>
          <w:tcPr>
            <w:tcW w:w="559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b/>
                <w:sz w:val="24"/>
                <w:szCs w:val="24"/>
              </w:rPr>
              <w:t>Основы алгоритмизации</w:t>
            </w:r>
          </w:p>
        </w:tc>
      </w:tr>
      <w:tr w:rsidR="00675D3A" w:rsidRPr="009075B7" w:rsidTr="00274C53">
        <w:tc>
          <w:tcPr>
            <w:tcW w:w="618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45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</w:tr>
      <w:tr w:rsidR="00675D3A" w:rsidRPr="009075B7" w:rsidTr="00274C53">
        <w:tc>
          <w:tcPr>
            <w:tcW w:w="618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45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алгоритмов</w:t>
            </w:r>
          </w:p>
        </w:tc>
      </w:tr>
      <w:tr w:rsidR="00675D3A" w:rsidRPr="009075B7" w:rsidTr="00274C53">
        <w:tc>
          <w:tcPr>
            <w:tcW w:w="618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9045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Объекты алгоритмов</w:t>
            </w:r>
          </w:p>
        </w:tc>
      </w:tr>
      <w:tr w:rsidR="00675D3A" w:rsidRPr="009075B7" w:rsidTr="00274C53">
        <w:tc>
          <w:tcPr>
            <w:tcW w:w="618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9045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конструкции</w:t>
            </w:r>
          </w:p>
        </w:tc>
      </w:tr>
      <w:tr w:rsidR="00675D3A" w:rsidRPr="009075B7" w:rsidTr="00274C53">
        <w:tc>
          <w:tcPr>
            <w:tcW w:w="618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Начала программирования</w:t>
            </w:r>
          </w:p>
        </w:tc>
      </w:tr>
      <w:tr w:rsidR="00675D3A" w:rsidRPr="009075B7" w:rsidTr="00274C53">
        <w:tc>
          <w:tcPr>
            <w:tcW w:w="618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045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Паскаль</w:t>
            </w:r>
          </w:p>
        </w:tc>
      </w:tr>
      <w:tr w:rsidR="00675D3A" w:rsidRPr="009075B7" w:rsidTr="00274C53">
        <w:tc>
          <w:tcPr>
            <w:tcW w:w="618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045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</w:t>
            </w:r>
          </w:p>
        </w:tc>
      </w:tr>
      <w:tr w:rsidR="00675D3A" w:rsidRPr="009075B7" w:rsidTr="00274C53">
        <w:tc>
          <w:tcPr>
            <w:tcW w:w="618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9045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OLE_LINK68"/>
            <w:bookmarkStart w:id="45" w:name="OLE_LINK69"/>
            <w:bookmarkStart w:id="46" w:name="OLE_LINK70"/>
            <w:bookmarkStart w:id="47" w:name="OLE_LINK71"/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  <w:bookmarkEnd w:id="44"/>
            <w:bookmarkEnd w:id="45"/>
            <w:bookmarkEnd w:id="46"/>
            <w:bookmarkEnd w:id="47"/>
          </w:p>
        </w:tc>
      </w:tr>
      <w:tr w:rsidR="00675D3A" w:rsidRPr="009075B7" w:rsidTr="00274C53">
        <w:tc>
          <w:tcPr>
            <w:tcW w:w="618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9045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</w:t>
            </w:r>
          </w:p>
        </w:tc>
      </w:tr>
      <w:tr w:rsidR="00675D3A" w:rsidRPr="009075B7" w:rsidTr="00274C53">
        <w:tc>
          <w:tcPr>
            <w:tcW w:w="618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9045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</w:t>
            </w:r>
          </w:p>
        </w:tc>
      </w:tr>
      <w:tr w:rsidR="00675D3A" w:rsidRPr="009075B7" w:rsidTr="00274C53">
        <w:tc>
          <w:tcPr>
            <w:tcW w:w="618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675D3A" w:rsidRPr="009075B7" w:rsidTr="00274C53">
        <w:tc>
          <w:tcPr>
            <w:tcW w:w="618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9045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</w:t>
            </w:r>
          </w:p>
        </w:tc>
      </w:tr>
      <w:tr w:rsidR="00675D3A" w:rsidRPr="009075B7" w:rsidTr="00274C53">
        <w:tc>
          <w:tcPr>
            <w:tcW w:w="618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9045" w:type="dxa"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</w:p>
        </w:tc>
      </w:tr>
    </w:tbl>
    <w:p w:rsidR="00675D3A" w:rsidRPr="00D6370C" w:rsidRDefault="00675D3A" w:rsidP="00675D3A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</w:p>
    <w:p w:rsidR="00675D3A" w:rsidRPr="009075B7" w:rsidRDefault="00675D3A" w:rsidP="00675D3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75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Перечень планируемых результатов</w:t>
      </w:r>
    </w:p>
    <w:p w:rsidR="00675D3A" w:rsidRPr="00D6370C" w:rsidRDefault="00675D3A" w:rsidP="00675D3A">
      <w:pPr>
        <w:pStyle w:val="1"/>
        <w:widowControl w:val="0"/>
        <w:spacing w:after="0" w:line="240" w:lineRule="auto"/>
        <w:ind w:left="0" w:firstLine="772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"/>
        <w:gridCol w:w="8393"/>
      </w:tblGrid>
      <w:tr w:rsidR="00675D3A" w:rsidRPr="009075B7" w:rsidTr="00274C53">
        <w:tc>
          <w:tcPr>
            <w:tcW w:w="928" w:type="dxa"/>
            <w:vAlign w:val="center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93" w:type="dxa"/>
            <w:vAlign w:val="center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результаты, которые проверяются заданиями диагностической работы</w:t>
            </w:r>
          </w:p>
        </w:tc>
      </w:tr>
      <w:tr w:rsidR="00675D3A" w:rsidRPr="009075B7" w:rsidTr="00274C53">
        <w:tc>
          <w:tcPr>
            <w:tcW w:w="928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93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/>
                <w:b/>
                <w:sz w:val="24"/>
                <w:szCs w:val="24"/>
              </w:rPr>
              <w:t>Владение основным понятийным аппаратом школьного курса информатики. Знать / понимать:</w:t>
            </w:r>
          </w:p>
        </w:tc>
      </w:tr>
      <w:tr w:rsidR="00675D3A" w:rsidRPr="009075B7" w:rsidTr="00274C53">
        <w:tc>
          <w:tcPr>
            <w:tcW w:w="928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393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color w:val="000000"/>
                <w:sz w:val="24"/>
                <w:szCs w:val="24"/>
              </w:rPr>
              <w:t>виды информационных процессов, примеры источников иприемников информации;</w:t>
            </w:r>
          </w:p>
        </w:tc>
      </w:tr>
      <w:tr w:rsidR="00675D3A" w:rsidRPr="009075B7" w:rsidTr="00274C53">
        <w:tc>
          <w:tcPr>
            <w:tcW w:w="928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393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 количества и скорости передачи информации, принцип дискретного (цифрового)представления информации;</w:t>
            </w:r>
          </w:p>
        </w:tc>
      </w:tr>
      <w:tr w:rsidR="00675D3A" w:rsidRPr="009075B7" w:rsidTr="00274C53">
        <w:tc>
          <w:tcPr>
            <w:tcW w:w="928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8393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</w:tc>
      </w:tr>
      <w:tr w:rsidR="00675D3A" w:rsidRPr="009075B7" w:rsidTr="00274C53">
        <w:tc>
          <w:tcPr>
            <w:tcW w:w="928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8393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</w:tc>
      </w:tr>
      <w:tr w:rsidR="00675D3A" w:rsidRPr="009075B7" w:rsidTr="00274C53">
        <w:tc>
          <w:tcPr>
            <w:tcW w:w="928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8393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числовые параметры информационных объектови процессов: объем памяти,необходимый для храненияинформации;</w:t>
            </w:r>
          </w:p>
        </w:tc>
      </w:tr>
      <w:tr w:rsidR="00675D3A" w:rsidRPr="009075B7" w:rsidTr="00274C53">
        <w:tc>
          <w:tcPr>
            <w:tcW w:w="928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393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color w:val="000000"/>
                <w:sz w:val="24"/>
                <w:szCs w:val="24"/>
              </w:rPr>
              <w:t>переходить от одного представленияданных к другому;</w:t>
            </w:r>
          </w:p>
        </w:tc>
      </w:tr>
      <w:tr w:rsidR="00675D3A" w:rsidRPr="009075B7" w:rsidTr="00274C53">
        <w:tc>
          <w:tcPr>
            <w:tcW w:w="928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8393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логические значения, операции и выражения с ними;</w:t>
            </w:r>
          </w:p>
        </w:tc>
      </w:tr>
      <w:tr w:rsidR="00675D3A" w:rsidRPr="009075B7" w:rsidTr="00274C53">
        <w:tc>
          <w:tcPr>
            <w:tcW w:w="928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8393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результат выполнения заданного алгоритма или его фрагмента; анализировать предложенный алгоритм, например, определять какие результаты возможны при заданном множестве исходных значений</w:t>
            </w:r>
          </w:p>
        </w:tc>
      </w:tr>
      <w:tr w:rsidR="00675D3A" w:rsidRPr="009075B7" w:rsidTr="00274C53">
        <w:tc>
          <w:tcPr>
            <w:tcW w:w="928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393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Использование приобретенных знаний и умений в практической деятельности и повседневной жизни</w:t>
            </w:r>
          </w:p>
        </w:tc>
      </w:tr>
      <w:tr w:rsidR="00675D3A" w:rsidRPr="009075B7" w:rsidTr="00274C53">
        <w:tc>
          <w:tcPr>
            <w:tcW w:w="928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8393" w:type="dxa"/>
          </w:tcPr>
          <w:p w:rsidR="00675D3A" w:rsidRPr="009075B7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приводить (распознавать) примеры практического использования различных видов информации в повседневной жизни.</w:t>
            </w:r>
          </w:p>
        </w:tc>
      </w:tr>
      <w:tr w:rsidR="00675D3A" w:rsidRPr="009075B7" w:rsidTr="00274C53">
        <w:tc>
          <w:tcPr>
            <w:tcW w:w="928" w:type="dxa"/>
          </w:tcPr>
          <w:p w:rsidR="00675D3A" w:rsidRPr="009075B7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393" w:type="dxa"/>
          </w:tcPr>
          <w:p w:rsidR="00675D3A" w:rsidRPr="009075B7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применять полученные знания о создании и обработке графических, текстовых и мультимедиа объектов.</w:t>
            </w:r>
          </w:p>
        </w:tc>
      </w:tr>
    </w:tbl>
    <w:p w:rsidR="00675D3A" w:rsidRPr="00F61FBB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5D3A" w:rsidRPr="004542CF" w:rsidRDefault="00675D3A" w:rsidP="00675D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454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ОТВЕТЫ И КРИТЕРИИ ОЦЕНИВАНИЯ </w:t>
      </w:r>
      <w:r w:rsidRPr="004542C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ДИАГНОСТИЧЕСКОЙ РАБОТы</w:t>
      </w:r>
    </w:p>
    <w:p w:rsidR="00675D3A" w:rsidRPr="004542CF" w:rsidRDefault="00675D3A" w:rsidP="00675D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75D3A" w:rsidRPr="004542CF" w:rsidRDefault="00675D3A" w:rsidP="00675D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Итоговая</w:t>
      </w:r>
      <w:r w:rsidRPr="00454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диагностическая работа</w:t>
      </w:r>
    </w:p>
    <w:p w:rsidR="00675D3A" w:rsidRPr="004542CF" w:rsidRDefault="00675D3A" w:rsidP="00675D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класс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722"/>
        <w:gridCol w:w="2693"/>
        <w:gridCol w:w="2381"/>
        <w:gridCol w:w="879"/>
      </w:tblGrid>
      <w:tr w:rsidR="00675D3A" w:rsidRPr="009075B7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675D3A" w:rsidRPr="009075B7" w:rsidRDefault="00675D3A" w:rsidP="00274C53">
            <w:pPr>
              <w:widowControl w:val="0"/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задание</w:t>
            </w:r>
          </w:p>
        </w:tc>
      </w:tr>
      <w:tr w:rsidR="00675D3A" w:rsidRPr="009075B7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1 балл за выбор верного ответа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D3A" w:rsidRPr="009075B7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ГВБА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ВБАГ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1 балл за верно указанную последовательность символов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D3A" w:rsidRPr="009075B7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1 балл за верно указанную последовательность символов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D3A" w:rsidRPr="009075B7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1 балл за верный перевод чисел в 10-ую с.с.</w:t>
            </w:r>
          </w:p>
          <w:p w:rsidR="00675D3A" w:rsidRPr="009075B7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1 балл за верный ответ в своейс.с.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D3A" w:rsidRPr="009075B7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object w:dxaOrig="3870" w:dyaOrig="2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95.25pt" o:ole="">
                  <v:imagedata r:id="rId11" o:title=""/>
                </v:shape>
                <o:OLEObject Type="Embed" ProgID="PBrush" ShapeID="_x0000_i1025" DrawAspect="Content" ObjectID="_1766840879" r:id="rId12"/>
              </w:obje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object w:dxaOrig="3900" w:dyaOrig="2910">
                <v:shape id="_x0000_i1026" type="#_x0000_t75" style="width:123.75pt;height:92.25pt" o:ole="">
                  <v:imagedata r:id="rId13" o:title=""/>
                </v:shape>
                <o:OLEObject Type="Embed" ProgID="PBrush" ShapeID="_x0000_i1026" DrawAspect="Content" ObjectID="_1766840880" r:id="rId14"/>
              </w:objec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1 балл за каждую верно закрашенную область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D3A" w:rsidRPr="009075B7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object w:dxaOrig="5850" w:dyaOrig="3525">
                <v:shape id="_x0000_i1027" type="#_x0000_t75" style="width:125.25pt;height:75.75pt" o:ole="">
                  <v:imagedata r:id="rId15" o:title=""/>
                </v:shape>
                <o:OLEObject Type="Embed" ProgID="PBrush" ShapeID="_x0000_i1027" DrawAspect="Content" ObjectID="_1766840881" r:id="rId16"/>
              </w:obje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object w:dxaOrig="5835" w:dyaOrig="3480">
                <v:shape id="_x0000_i1028" type="#_x0000_t75" style="width:123.75pt;height:73.5pt" o:ole="">
                  <v:imagedata r:id="rId17" o:title=""/>
                </v:shape>
                <o:OLEObject Type="Embed" ProgID="PBrush" ShapeID="_x0000_i1028" DrawAspect="Content" ObjectID="_1766840882" r:id="rId18"/>
              </w:objec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1 балл – верно закрашенные клетки</w:t>
            </w:r>
          </w:p>
          <w:p w:rsidR="00675D3A" w:rsidRPr="009075B7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1 балл – указание позиции Робота в конце выполнения алгоритма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D3A" w:rsidRPr="009075B7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1 балл за верный ответ</w:t>
            </w:r>
          </w:p>
          <w:p w:rsidR="00675D3A" w:rsidRPr="009075B7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 xml:space="preserve">2 балл за верное решение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D3A" w:rsidRPr="009075B7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А) 120</w:t>
            </w:r>
          </w:p>
          <w:p w:rsidR="00675D3A" w:rsidRPr="009075B7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 xml:space="preserve">Б) Пример возможного </w:t>
            </w:r>
            <w:r w:rsidRPr="0090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кода:</w:t>
            </w:r>
          </w:p>
          <w:p w:rsidR="00675D3A" w:rsidRPr="009075B7" w:rsidRDefault="00675D3A" w:rsidP="0027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</w:p>
          <w:p w:rsidR="00675D3A" w:rsidRPr="009075B7" w:rsidRDefault="00675D3A" w:rsidP="0027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 </w:t>
            </w:r>
          </w:p>
          <w:p w:rsidR="00675D3A" w:rsidRPr="009075B7" w:rsidRDefault="00675D3A" w:rsidP="0027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a,b,c,s: integer;</w:t>
            </w:r>
          </w:p>
          <w:p w:rsidR="00675D3A" w:rsidRPr="009075B7" w:rsidRDefault="00675D3A" w:rsidP="0027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675D3A" w:rsidRPr="009075B7" w:rsidRDefault="00675D3A" w:rsidP="0027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Readln(a,b,c);</w:t>
            </w:r>
          </w:p>
          <w:p w:rsidR="00675D3A" w:rsidRPr="009075B7" w:rsidRDefault="00675D3A" w:rsidP="0027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s=0;</w:t>
            </w:r>
          </w:p>
          <w:p w:rsidR="00675D3A" w:rsidRPr="009075B7" w:rsidRDefault="00675D3A" w:rsidP="00274C53">
            <w:pPr>
              <w:tabs>
                <w:tab w:val="left" w:pos="285"/>
                <w:tab w:val="center" w:pos="1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If (a&lt;0) then s=s+a;</w:t>
            </w:r>
          </w:p>
          <w:p w:rsidR="00675D3A" w:rsidRPr="009075B7" w:rsidRDefault="00675D3A" w:rsidP="00274C53">
            <w:pPr>
              <w:tabs>
                <w:tab w:val="left" w:pos="285"/>
                <w:tab w:val="center" w:pos="1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If (b&lt;0) then s=s+b;</w:t>
            </w:r>
          </w:p>
          <w:p w:rsidR="00675D3A" w:rsidRPr="009075B7" w:rsidRDefault="00675D3A" w:rsidP="00274C53">
            <w:pPr>
              <w:tabs>
                <w:tab w:val="left" w:pos="285"/>
                <w:tab w:val="center" w:pos="1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If (c&lt;0) then s=s+c;</w:t>
            </w:r>
          </w:p>
          <w:p w:rsidR="00675D3A" w:rsidRPr="009075B7" w:rsidRDefault="00675D3A" w:rsidP="00274C53">
            <w:pPr>
              <w:tabs>
                <w:tab w:val="left" w:pos="285"/>
                <w:tab w:val="center" w:pos="1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Writeln(s);</w:t>
            </w:r>
          </w:p>
          <w:p w:rsidR="00675D3A" w:rsidRPr="009075B7" w:rsidRDefault="00675D3A" w:rsidP="0027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25</w:t>
            </w:r>
          </w:p>
          <w:p w:rsidR="00675D3A" w:rsidRPr="009075B7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 xml:space="preserve">Б) Пример возможного </w:t>
            </w:r>
            <w:r w:rsidRPr="0090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кода:</w:t>
            </w:r>
          </w:p>
          <w:p w:rsidR="00675D3A" w:rsidRPr="009075B7" w:rsidRDefault="00675D3A" w:rsidP="0027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</w:p>
          <w:p w:rsidR="00675D3A" w:rsidRPr="009075B7" w:rsidRDefault="00675D3A" w:rsidP="0027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 </w:t>
            </w:r>
          </w:p>
          <w:p w:rsidR="00675D3A" w:rsidRPr="009075B7" w:rsidRDefault="00675D3A" w:rsidP="0027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a,b,c,k: integer;</w:t>
            </w:r>
          </w:p>
          <w:p w:rsidR="00675D3A" w:rsidRPr="009075B7" w:rsidRDefault="00675D3A" w:rsidP="0027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675D3A" w:rsidRPr="009075B7" w:rsidRDefault="00675D3A" w:rsidP="0027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Readln(a,b,c);</w:t>
            </w:r>
          </w:p>
          <w:p w:rsidR="00675D3A" w:rsidRPr="009075B7" w:rsidRDefault="00675D3A" w:rsidP="0027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k=0;</w:t>
            </w:r>
          </w:p>
          <w:p w:rsidR="00675D3A" w:rsidRPr="009075B7" w:rsidRDefault="00675D3A" w:rsidP="00274C53">
            <w:pPr>
              <w:tabs>
                <w:tab w:val="left" w:pos="285"/>
                <w:tab w:val="center" w:pos="1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If (a&gt;0) then k=k+1;</w:t>
            </w:r>
          </w:p>
          <w:p w:rsidR="00675D3A" w:rsidRPr="009075B7" w:rsidRDefault="00675D3A" w:rsidP="00274C53">
            <w:pPr>
              <w:tabs>
                <w:tab w:val="left" w:pos="285"/>
                <w:tab w:val="center" w:pos="1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If (b&gt;0) then k=k+1;</w:t>
            </w:r>
          </w:p>
          <w:p w:rsidR="00675D3A" w:rsidRPr="009075B7" w:rsidRDefault="00675D3A" w:rsidP="00274C53">
            <w:pPr>
              <w:tabs>
                <w:tab w:val="left" w:pos="285"/>
                <w:tab w:val="center" w:pos="1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If (c&gt;0) then k=k+1;</w:t>
            </w:r>
          </w:p>
          <w:p w:rsidR="00675D3A" w:rsidRPr="009075B7" w:rsidRDefault="00675D3A" w:rsidP="00274C53">
            <w:pPr>
              <w:tabs>
                <w:tab w:val="left" w:pos="285"/>
                <w:tab w:val="center" w:pos="12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Writeln(s);</w:t>
            </w:r>
          </w:p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 за верный ответ в пункте А)</w:t>
            </w:r>
          </w:p>
          <w:p w:rsidR="00675D3A" w:rsidRPr="009075B7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t xml:space="preserve">2 балл за верный код </w:t>
            </w:r>
            <w:r w:rsidRPr="0090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bookmarkStart w:id="48" w:name="OLE_LINK83"/>
            <w:bookmarkStart w:id="49" w:name="OLE_LINK84"/>
            <w:r w:rsidRPr="009075B7">
              <w:rPr>
                <w:rFonts w:ascii="Times New Roman" w:hAnsi="Times New Roman" w:cs="Times New Roman"/>
                <w:sz w:val="24"/>
                <w:szCs w:val="24"/>
              </w:rPr>
              <w:t>в пункте Б)</w:t>
            </w:r>
            <w:bookmarkEnd w:id="48"/>
            <w:bookmarkEnd w:id="49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675D3A" w:rsidRPr="009075B7" w:rsidTr="00274C53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Максимальный балл за диагностическую работу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9075B7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675D3A" w:rsidRPr="00F61FBB" w:rsidRDefault="00675D3A" w:rsidP="00675D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5D3A" w:rsidRPr="009075B7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75B7">
        <w:rPr>
          <w:rFonts w:ascii="Times New Roman" w:hAnsi="Times New Roman" w:cs="Times New Roman"/>
          <w:sz w:val="28"/>
          <w:szCs w:val="28"/>
        </w:rPr>
        <w:t xml:space="preserve">За отсутствующий или не соответствующий указанным критериям ответ задание оценивается в 0 баллов. </w:t>
      </w:r>
    </w:p>
    <w:p w:rsidR="00675D3A" w:rsidRPr="009075B7" w:rsidRDefault="00675D3A" w:rsidP="00675D3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D3A" w:rsidRPr="004542CF" w:rsidRDefault="00675D3A" w:rsidP="00675D3A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0" w:name="OLE_LINK76"/>
      <w:bookmarkStart w:id="51" w:name="OLE_LINK77"/>
      <w:r w:rsidRPr="00454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ФИ________________________________________</w:t>
      </w:r>
    </w:p>
    <w:p w:rsidR="00675D3A" w:rsidRPr="004542CF" w:rsidRDefault="00675D3A" w:rsidP="00675D3A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 _____________________________________</w:t>
      </w:r>
    </w:p>
    <w:p w:rsidR="00675D3A" w:rsidRPr="004542CF" w:rsidRDefault="00675D3A" w:rsidP="00675D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675D3A" w:rsidRPr="004542CF" w:rsidRDefault="00675D3A" w:rsidP="00675D3A">
      <w:pPr>
        <w:widowControl w:val="0"/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ИТОГОВАЯ</w:t>
      </w:r>
      <w:r w:rsidRPr="004542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ДИАГНОСТИЧЕСКАЯ РАБОТА</w:t>
      </w:r>
      <w:r w:rsidRPr="00454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4542C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КЛАСС</w:t>
      </w:r>
    </w:p>
    <w:p w:rsidR="00675D3A" w:rsidRDefault="00675D3A" w:rsidP="00675D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3A" w:rsidRPr="004542CF" w:rsidRDefault="00675D3A" w:rsidP="00675D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по выполнению работы</w:t>
      </w:r>
    </w:p>
    <w:p w:rsidR="00675D3A" w:rsidRPr="004542CF" w:rsidRDefault="00675D3A" w:rsidP="00675D3A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2CF">
        <w:rPr>
          <w:rFonts w:ascii="Times New Roman" w:hAnsi="Times New Roman" w:cs="Times New Roman"/>
          <w:sz w:val="28"/>
          <w:szCs w:val="28"/>
        </w:rPr>
        <w:t>На выполнение диагностической работы по информатике отводится 45 минут. Работа включает в себя 8 заданий. Работа включает 8 заданий.</w:t>
      </w:r>
    </w:p>
    <w:p w:rsidR="00675D3A" w:rsidRPr="004542CF" w:rsidRDefault="00675D3A" w:rsidP="00675D3A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2CF">
        <w:rPr>
          <w:rFonts w:ascii="Times New Roman" w:hAnsi="Times New Roman" w:cs="Times New Roman"/>
          <w:sz w:val="28"/>
          <w:szCs w:val="28"/>
        </w:rPr>
        <w:t>Внимательно прочитайте каждое задание. Отвечайте только после того, как вы поняли вопрос и проанализировали все варианты ответа.</w:t>
      </w:r>
    </w:p>
    <w:p w:rsidR="00675D3A" w:rsidRPr="004542CF" w:rsidRDefault="00675D3A" w:rsidP="00675D3A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2CF">
        <w:rPr>
          <w:rFonts w:ascii="Times New Roman" w:hAnsi="Times New Roman" w:cs="Times New Roman"/>
          <w:sz w:val="28"/>
          <w:szCs w:val="28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675D3A" w:rsidRPr="004542CF" w:rsidRDefault="00675D3A" w:rsidP="00675D3A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2CF">
        <w:rPr>
          <w:rFonts w:ascii="Times New Roman" w:hAnsi="Times New Roman" w:cs="Times New Roman"/>
          <w:sz w:val="28"/>
          <w:szCs w:val="28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75D3A" w:rsidRPr="004542CF" w:rsidRDefault="00675D3A" w:rsidP="00675D3A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4542CF" w:rsidRDefault="00675D3A" w:rsidP="00675D3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CF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675D3A" w:rsidRPr="004542CF" w:rsidRDefault="00675D3A" w:rsidP="00675D3A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542CF">
        <w:rPr>
          <w:rFonts w:ascii="Times New Roman" w:hAnsi="Times New Roman" w:cs="Times New Roman"/>
          <w:b/>
          <w:sz w:val="28"/>
          <w:szCs w:val="28"/>
        </w:rPr>
        <w:lastRenderedPageBreak/>
        <w:t>1 вариант</w:t>
      </w:r>
    </w:p>
    <w:p w:rsidR="00675D3A" w:rsidRPr="004542CF" w:rsidRDefault="00675D3A" w:rsidP="00675D3A">
      <w:pPr>
        <w:pStyle w:val="a3"/>
        <w:numPr>
          <w:ilvl w:val="0"/>
          <w:numId w:val="3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42CF">
        <w:rPr>
          <w:rFonts w:ascii="Times New Roman" w:hAnsi="Times New Roman"/>
          <w:sz w:val="28"/>
          <w:szCs w:val="28"/>
        </w:rPr>
        <w:t>Выберите наибольшее из предложенных чисел:</w:t>
      </w:r>
    </w:p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42CF">
        <w:rPr>
          <w:rFonts w:ascii="Times New Roman" w:hAnsi="Times New Roman"/>
          <w:sz w:val="28"/>
          <w:szCs w:val="28"/>
        </w:rPr>
        <w:t>а)101</w:t>
      </w:r>
      <w:r w:rsidRPr="004542CF">
        <w:rPr>
          <w:rFonts w:ascii="Times New Roman" w:hAnsi="Times New Roman"/>
          <w:sz w:val="28"/>
          <w:szCs w:val="28"/>
          <w:vertAlign w:val="subscript"/>
        </w:rPr>
        <w:t>10</w:t>
      </w:r>
      <w:r w:rsidRPr="004542CF">
        <w:rPr>
          <w:rFonts w:ascii="Times New Roman" w:hAnsi="Times New Roman"/>
          <w:sz w:val="28"/>
          <w:szCs w:val="28"/>
        </w:rPr>
        <w:t>;  б)6Е</w:t>
      </w:r>
      <w:r w:rsidRPr="004542CF">
        <w:rPr>
          <w:rFonts w:ascii="Times New Roman" w:hAnsi="Times New Roman"/>
          <w:sz w:val="28"/>
          <w:szCs w:val="28"/>
          <w:vertAlign w:val="subscript"/>
        </w:rPr>
        <w:t>16</w:t>
      </w:r>
      <w:r w:rsidRPr="004542CF">
        <w:rPr>
          <w:rFonts w:ascii="Times New Roman" w:hAnsi="Times New Roman"/>
          <w:sz w:val="28"/>
          <w:szCs w:val="28"/>
        </w:rPr>
        <w:t>;  в)1110111</w:t>
      </w:r>
      <w:r w:rsidRPr="004542CF">
        <w:rPr>
          <w:rFonts w:ascii="Times New Roman" w:hAnsi="Times New Roman"/>
          <w:sz w:val="28"/>
          <w:szCs w:val="28"/>
          <w:vertAlign w:val="subscript"/>
        </w:rPr>
        <w:t>2</w:t>
      </w:r>
      <w:r w:rsidRPr="004542CF">
        <w:rPr>
          <w:rFonts w:ascii="Times New Roman" w:hAnsi="Times New Roman"/>
          <w:sz w:val="28"/>
          <w:szCs w:val="28"/>
        </w:rPr>
        <w:t>;   г)157</w:t>
      </w:r>
      <w:r w:rsidRPr="004542CF">
        <w:rPr>
          <w:rFonts w:ascii="Times New Roman" w:hAnsi="Times New Roman"/>
          <w:sz w:val="28"/>
          <w:szCs w:val="28"/>
          <w:vertAlign w:val="subscript"/>
        </w:rPr>
        <w:t>8</w:t>
      </w:r>
      <w:r w:rsidRPr="004542CF">
        <w:rPr>
          <w:rFonts w:ascii="Times New Roman" w:hAnsi="Times New Roman"/>
          <w:sz w:val="28"/>
          <w:szCs w:val="28"/>
        </w:rPr>
        <w:t>.</w:t>
      </w:r>
    </w:p>
    <w:p w:rsidR="00675D3A" w:rsidRPr="004542CF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2" w:name="OLE_LINK59"/>
      <w:bookmarkStart w:id="53" w:name="OLE_LINK60"/>
      <w:bookmarkStart w:id="54" w:name="OLE_LINK61"/>
      <w:bookmarkStart w:id="55" w:name="OLE_LINK62"/>
      <w:bookmarkStart w:id="56" w:name="OLE_LINK63"/>
      <w:bookmarkStart w:id="57" w:name="OLE_LINK64"/>
      <w:bookmarkStart w:id="58" w:name="OLE_LINK65"/>
      <w:bookmarkStart w:id="59" w:name="OLE_LINK66"/>
      <w:r w:rsidRPr="004542CF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4542CF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52"/>
      <w:bookmarkEnd w:id="53"/>
      <w:bookmarkEnd w:id="54"/>
      <w:bookmarkEnd w:id="55"/>
      <w:bookmarkEnd w:id="56"/>
      <w:bookmarkEnd w:id="57"/>
      <w:bookmarkEnd w:id="58"/>
      <w:bookmarkEnd w:id="59"/>
    </w:tbl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75D3A" w:rsidRPr="004542CF" w:rsidRDefault="00675D3A" w:rsidP="00675D3A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42CF">
        <w:rPr>
          <w:rFonts w:ascii="Times New Roman" w:eastAsia="Times New Roman" w:hAnsi="Times New Roman"/>
          <w:color w:val="000000"/>
          <w:sz w:val="28"/>
          <w:szCs w:val="28"/>
        </w:rPr>
        <w:t xml:space="preserve"> В таблице приведены запросы к поисковому серверу. Для каждого запроса указан его код – соответствующая буква от А до Г. Расположите коды запросов слева направо в порядке возрастания количества страниц, которые нашёл поисковый сервер по каждому запросу. По всем запросам было найдено разное количество страниц.</w:t>
      </w:r>
    </w:p>
    <w:tbl>
      <w:tblPr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4315"/>
        <w:gridCol w:w="984"/>
        <w:gridCol w:w="2845"/>
        <w:gridCol w:w="950"/>
      </w:tblGrid>
      <w:tr w:rsidR="00675D3A" w:rsidRPr="004542CF" w:rsidTr="00274C53">
        <w:trPr>
          <w:gridAfter w:val="3"/>
          <w:wAfter w:w="477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D3A" w:rsidRPr="004542CF" w:rsidRDefault="00675D3A" w:rsidP="0027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4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D3A" w:rsidRPr="004542CF" w:rsidRDefault="00675D3A" w:rsidP="00274C5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4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Запрос</w:t>
            </w:r>
          </w:p>
        </w:tc>
      </w:tr>
      <w:tr w:rsidR="00675D3A" w:rsidRPr="004542CF" w:rsidTr="00274C53">
        <w:trPr>
          <w:gridAfter w:val="3"/>
          <w:wAfter w:w="477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D3A" w:rsidRPr="004542CF" w:rsidRDefault="00675D3A" w:rsidP="0027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D3A" w:rsidRPr="004542CF" w:rsidRDefault="00675D3A" w:rsidP="00274C5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Белый | Черный | Розовый</w:t>
            </w:r>
          </w:p>
        </w:tc>
      </w:tr>
      <w:tr w:rsidR="00675D3A" w:rsidRPr="004542CF" w:rsidTr="00274C53">
        <w:trPr>
          <w:gridAfter w:val="3"/>
          <w:wAfter w:w="477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D3A" w:rsidRPr="004542CF" w:rsidRDefault="00675D3A" w:rsidP="0027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D3A" w:rsidRPr="004542CF" w:rsidRDefault="00675D3A" w:rsidP="00274C5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(Белый&amp; Черный)| Розовый</w:t>
            </w:r>
          </w:p>
        </w:tc>
      </w:tr>
      <w:tr w:rsidR="00675D3A" w:rsidRPr="004542CF" w:rsidTr="00274C53">
        <w:trPr>
          <w:gridAfter w:val="3"/>
          <w:wAfter w:w="477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D3A" w:rsidRPr="004542CF" w:rsidRDefault="00675D3A" w:rsidP="0027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D3A" w:rsidRPr="004542CF" w:rsidRDefault="00675D3A" w:rsidP="00274C5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Белый &amp; (Черный </w:t>
            </w:r>
            <w:r w:rsidRPr="0045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| </w:t>
            </w:r>
            <w:r w:rsidRPr="0045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Розовый</w:t>
            </w:r>
            <w:r w:rsidRPr="0045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675D3A" w:rsidRPr="004542CF" w:rsidTr="00274C53">
        <w:trPr>
          <w:gridAfter w:val="3"/>
          <w:wAfter w:w="4779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D3A" w:rsidRPr="004542CF" w:rsidRDefault="00675D3A" w:rsidP="0027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D3A" w:rsidRPr="004542CF" w:rsidRDefault="00675D3A" w:rsidP="00274C5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Белый &amp; Черный &amp;Розовый</w:t>
            </w:r>
          </w:p>
        </w:tc>
      </w:tr>
      <w:tr w:rsidR="00675D3A" w:rsidRPr="004542CF" w:rsidTr="0027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</w:trPr>
        <w:tc>
          <w:tcPr>
            <w:tcW w:w="4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75D3A" w:rsidRPr="004542CF" w:rsidRDefault="00675D3A" w:rsidP="00675D3A">
      <w:pPr>
        <w:pStyle w:val="a3"/>
        <w:numPr>
          <w:ilvl w:val="0"/>
          <w:numId w:val="3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42CF">
        <w:rPr>
          <w:rFonts w:ascii="Times New Roman" w:hAnsi="Times New Roman"/>
          <w:sz w:val="28"/>
          <w:szCs w:val="28"/>
        </w:rPr>
        <w:t>Определите истинность или ложность предложенного логического высказывания для каждого указанного имени. Ответ укажите в виде последовательности единиц и нулей в порядке следования имен (например: 1100 (истина, истина, ложь, ложь)).</w:t>
      </w:r>
    </w:p>
    <w:p w:rsidR="00675D3A" w:rsidRPr="004542CF" w:rsidRDefault="00675D3A" w:rsidP="00675D3A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542CF">
        <w:rPr>
          <w:color w:val="000000"/>
          <w:sz w:val="28"/>
          <w:szCs w:val="28"/>
        </w:rPr>
        <w:t> (</w:t>
      </w:r>
      <w:r w:rsidRPr="004542CF">
        <w:rPr>
          <w:color w:val="000000"/>
          <w:sz w:val="28"/>
          <w:szCs w:val="28"/>
          <w:lang w:val="en-US"/>
        </w:rPr>
        <w:t>X</w:t>
      </w:r>
      <w:r w:rsidRPr="004542CF">
        <w:rPr>
          <w:color w:val="000000"/>
          <w:sz w:val="28"/>
          <w:szCs w:val="28"/>
        </w:rPr>
        <w:t>&gt;15) </w:t>
      </w:r>
      <w:r w:rsidRPr="004542CF">
        <w:rPr>
          <w:b/>
          <w:bCs/>
          <w:color w:val="000000"/>
          <w:sz w:val="28"/>
          <w:szCs w:val="28"/>
        </w:rPr>
        <w:t>ИЛИ  НЕ</w:t>
      </w:r>
      <w:r w:rsidRPr="004542CF">
        <w:rPr>
          <w:color w:val="000000"/>
          <w:sz w:val="28"/>
          <w:szCs w:val="28"/>
        </w:rPr>
        <w:t> (</w:t>
      </w:r>
      <w:r w:rsidRPr="004542CF">
        <w:rPr>
          <w:color w:val="000000"/>
          <w:sz w:val="28"/>
          <w:szCs w:val="28"/>
          <w:lang w:val="en-US"/>
        </w:rPr>
        <w:t>X</w:t>
      </w:r>
      <w:r w:rsidRPr="004542CF">
        <w:rPr>
          <w:color w:val="000000"/>
          <w:sz w:val="28"/>
          <w:szCs w:val="28"/>
        </w:rPr>
        <w:t>&lt;8)</w:t>
      </w:r>
      <w:r w:rsidRPr="004542CF">
        <w:rPr>
          <w:b/>
          <w:color w:val="000000"/>
          <w:sz w:val="28"/>
          <w:szCs w:val="28"/>
        </w:rPr>
        <w:t xml:space="preserve"> И</w:t>
      </w:r>
      <w:r w:rsidRPr="004542CF">
        <w:rPr>
          <w:color w:val="000000"/>
          <w:sz w:val="28"/>
          <w:szCs w:val="28"/>
        </w:rPr>
        <w:t xml:space="preserve"> (</w:t>
      </w:r>
      <w:r w:rsidRPr="004542CF">
        <w:rPr>
          <w:color w:val="000000"/>
          <w:sz w:val="28"/>
          <w:szCs w:val="28"/>
          <w:lang w:val="en-US"/>
        </w:rPr>
        <w:t>X&lt;20</w:t>
      </w:r>
      <w:r w:rsidRPr="004542CF">
        <w:rPr>
          <w:color w:val="000000"/>
          <w:sz w:val="28"/>
          <w:szCs w:val="28"/>
        </w:rPr>
        <w:t>)</w:t>
      </w:r>
    </w:p>
    <w:p w:rsidR="00675D3A" w:rsidRPr="004542CF" w:rsidRDefault="00675D3A" w:rsidP="00675D3A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4542CF">
        <w:rPr>
          <w:color w:val="000000"/>
          <w:sz w:val="28"/>
          <w:szCs w:val="28"/>
          <w:lang w:val="en-US"/>
        </w:rPr>
        <w:t>10</w:t>
      </w:r>
    </w:p>
    <w:p w:rsidR="00675D3A" w:rsidRPr="004542CF" w:rsidRDefault="00675D3A" w:rsidP="00675D3A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4542CF">
        <w:rPr>
          <w:color w:val="000000"/>
          <w:sz w:val="28"/>
          <w:szCs w:val="28"/>
          <w:lang w:val="en-US"/>
        </w:rPr>
        <w:t>17</w:t>
      </w:r>
    </w:p>
    <w:p w:rsidR="00675D3A" w:rsidRPr="004542CF" w:rsidRDefault="00675D3A" w:rsidP="00675D3A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4542CF">
        <w:rPr>
          <w:color w:val="000000"/>
          <w:sz w:val="28"/>
          <w:szCs w:val="28"/>
          <w:lang w:val="en-US"/>
        </w:rPr>
        <w:t>28</w:t>
      </w:r>
    </w:p>
    <w:p w:rsidR="00675D3A" w:rsidRPr="004542CF" w:rsidRDefault="00675D3A" w:rsidP="00675D3A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4542CF">
        <w:rPr>
          <w:color w:val="000000"/>
          <w:sz w:val="28"/>
          <w:szCs w:val="28"/>
          <w:lang w:val="en-US"/>
        </w:rPr>
        <w:t>6</w:t>
      </w:r>
    </w:p>
    <w:p w:rsidR="00675D3A" w:rsidRPr="004542CF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42CF">
        <w:rPr>
          <w:rFonts w:ascii="Times New Roman" w:hAnsi="Times New Roman"/>
          <w:sz w:val="28"/>
          <w:szCs w:val="28"/>
        </w:rPr>
        <w:t>Ответ________________</w:t>
      </w:r>
    </w:p>
    <w:p w:rsidR="00675D3A" w:rsidRPr="004542CF" w:rsidRDefault="00675D3A" w:rsidP="00675D3A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tbl>
      <w:tblPr>
        <w:tblW w:w="757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720"/>
        <w:gridCol w:w="2880"/>
        <w:gridCol w:w="717"/>
      </w:tblGrid>
      <w:tr w:rsidR="00675D3A" w:rsidRPr="004542CF" w:rsidTr="00274C5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tabs>
                <w:tab w:val="left" w:pos="5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75D3A" w:rsidRPr="004542CF" w:rsidRDefault="00675D3A" w:rsidP="00675D3A">
      <w:pPr>
        <w:pStyle w:val="a3"/>
        <w:numPr>
          <w:ilvl w:val="0"/>
          <w:numId w:val="3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42CF">
        <w:rPr>
          <w:rFonts w:ascii="Times New Roman" w:hAnsi="Times New Roman"/>
          <w:sz w:val="28"/>
          <w:szCs w:val="28"/>
        </w:rPr>
        <w:t>Вычислите результат и запишите ответ в пятеричной системе счисления</w:t>
      </w:r>
    </w:p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542CF">
        <w:rPr>
          <w:rFonts w:ascii="Times New Roman" w:hAnsi="Times New Roman"/>
          <w:sz w:val="28"/>
          <w:szCs w:val="28"/>
        </w:rPr>
        <w:t>11011</w:t>
      </w:r>
      <w:r w:rsidRPr="004542CF">
        <w:rPr>
          <w:rFonts w:ascii="Times New Roman" w:hAnsi="Times New Roman"/>
          <w:sz w:val="28"/>
          <w:szCs w:val="28"/>
          <w:vertAlign w:val="subscript"/>
        </w:rPr>
        <w:t>2</w:t>
      </w:r>
      <w:r w:rsidRPr="004542CF">
        <w:rPr>
          <w:rFonts w:ascii="Times New Roman" w:hAnsi="Times New Roman"/>
          <w:sz w:val="28"/>
          <w:szCs w:val="28"/>
        </w:rPr>
        <w:t xml:space="preserve"> + С</w:t>
      </w:r>
      <w:r w:rsidRPr="004542CF">
        <w:rPr>
          <w:rFonts w:ascii="Times New Roman" w:hAnsi="Times New Roman"/>
          <w:sz w:val="28"/>
          <w:szCs w:val="28"/>
          <w:vertAlign w:val="subscript"/>
        </w:rPr>
        <w:t>16</w:t>
      </w:r>
      <w:r w:rsidRPr="004542CF">
        <w:rPr>
          <w:rFonts w:ascii="Times New Roman" w:hAnsi="Times New Roman"/>
          <w:sz w:val="28"/>
          <w:szCs w:val="28"/>
        </w:rPr>
        <w:t xml:space="preserve"> * 12</w:t>
      </w:r>
      <w:r w:rsidRPr="004542CF">
        <w:rPr>
          <w:rFonts w:ascii="Times New Roman" w:hAnsi="Times New Roman"/>
          <w:sz w:val="28"/>
          <w:szCs w:val="28"/>
          <w:vertAlign w:val="subscript"/>
        </w:rPr>
        <w:t xml:space="preserve">8 </w:t>
      </w:r>
    </w:p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4542CF">
        <w:rPr>
          <w:rFonts w:ascii="Times New Roman" w:hAnsi="Times New Roman"/>
          <w:sz w:val="28"/>
          <w:szCs w:val="28"/>
          <w:u w:val="single"/>
        </w:rPr>
        <w:t>Решение:</w:t>
      </w:r>
    </w:p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vertAlign w:val="subscript"/>
        </w:rPr>
      </w:pPr>
    </w:p>
    <w:tbl>
      <w:tblPr>
        <w:tblW w:w="791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720"/>
        <w:gridCol w:w="2880"/>
        <w:gridCol w:w="717"/>
      </w:tblGrid>
      <w:tr w:rsidR="00675D3A" w:rsidRPr="004542CF" w:rsidTr="00274C53"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542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4542CF" w:rsidRDefault="00675D3A" w:rsidP="00675D3A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bookmarkStart w:id="60" w:name="OLE_LINK16"/>
      <w:bookmarkStart w:id="61" w:name="OLE_LINK17"/>
      <w:bookmarkStart w:id="62" w:name="OLE_LINK18"/>
    </w:p>
    <w:p w:rsidR="00675D3A" w:rsidRPr="004542CF" w:rsidRDefault="00675D3A" w:rsidP="00675D3A">
      <w:pPr>
        <w:pStyle w:val="a3"/>
        <w:numPr>
          <w:ilvl w:val="0"/>
          <w:numId w:val="34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4542CF">
        <w:rPr>
          <w:rFonts w:ascii="Times New Roman" w:hAnsi="Times New Roman"/>
          <w:sz w:val="28"/>
          <w:szCs w:val="28"/>
        </w:rPr>
        <w:t xml:space="preserve">Закрасьте область, соответствующую выражению: </w:t>
      </w:r>
      <w:r w:rsidRPr="004542CF">
        <w:rPr>
          <w:position w:val="-10"/>
          <w:sz w:val="28"/>
          <w:szCs w:val="28"/>
        </w:rPr>
        <w:object w:dxaOrig="1780" w:dyaOrig="380">
          <v:shape id="_x0000_i1029" type="#_x0000_t75" style="width:89.25pt;height:18.75pt" o:ole="">
            <v:imagedata r:id="rId19" o:title=""/>
          </v:shape>
          <o:OLEObject Type="Embed" ProgID="Equation.3" ShapeID="_x0000_i1029" DrawAspect="Content" ObjectID="_1766840883" r:id="rId20"/>
        </w:object>
      </w:r>
      <w:r>
        <w:rPr>
          <w:rFonts w:ascii="Times New Roman" w:hAnsi="Times New Roman"/>
          <w:noProof/>
          <w:sz w:val="28"/>
          <w:szCs w:val="28"/>
        </w:rPr>
      </w:r>
      <w:r w:rsidRPr="00D34164">
        <w:rPr>
          <w:rFonts w:ascii="Times New Roman" w:hAnsi="Times New Roman"/>
          <w:noProof/>
          <w:sz w:val="28"/>
          <w:szCs w:val="28"/>
        </w:rPr>
        <w:pict>
          <v:group id="Группа 23" o:spid="_x0000_s1027" style="width:146.35pt;height:124.65pt;mso-position-horizontal-relative:char;mso-position-vertical-relative:line" coordorigin="3423,3527" coordsize="2927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" o:spid="_x0000_s1028" type="#_x0000_t5" style="position:absolute;left:4190;top:3527;width:1352;height:1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" strokecolor="#f79646" strokeweight="2.5pt">
              <v:shadow color="#868686"/>
              <v:textbox>
                <w:txbxContent>
                  <w:p w:rsidR="00675D3A" w:rsidRPr="00D90951" w:rsidRDefault="00675D3A" w:rsidP="00675D3A"/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4665;top:3732;width:345;height: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<v:textbox>
                <w:txbxContent>
                  <w:p w:rsidR="00675D3A" w:rsidRDefault="00675D3A" w:rsidP="00675D3A">
                    <w:r>
                      <w:t>С</w:t>
                    </w:r>
                  </w:p>
                </w:txbxContent>
              </v:textbox>
            </v:shape>
            <v:shape id="Text Box 5" o:spid="_x0000_s1030" type="#_x0000_t202" style="position:absolute;left:4036;top:5536;width:345;height: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<v:textbox>
                <w:txbxContent>
                  <w:p w:rsidR="00675D3A" w:rsidRPr="00C54A98" w:rsidRDefault="00675D3A" w:rsidP="00675D3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rect id="Rectangle 6" o:spid="_x0000_s1031" style="position:absolute;left:4890;top:3845;width:1460;height:1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" filled="f" strokecolor="#9bbb59" strokeweight="2.5pt">
              <v:shadow color="#868686"/>
              <v:textbox>
                <w:txbxContent>
                  <w:p w:rsidR="00675D3A" w:rsidRDefault="00675D3A" w:rsidP="00675D3A">
                    <w:pPr>
                      <w:jc w:val="right"/>
                    </w:pPr>
                    <w:r>
                      <w:t>В</w:t>
                    </w:r>
                  </w:p>
                </w:txbxContent>
              </v:textbox>
            </v:rect>
            <v:oval id="Oval 7" o:spid="_x0000_s1032" style="position:absolute;left:3473;top:4170;width:1934;height:18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" filled="f" strokecolor="#c0504d" strokeweight="2.5pt">
              <v:shadow color="#868686"/>
              <v:textbox>
                <w:txbxContent>
                  <w:p w:rsidR="00675D3A" w:rsidRPr="00977815" w:rsidRDefault="00675D3A" w:rsidP="00675D3A">
                    <w:pPr>
                      <w:rPr>
                        <w:color w:val="17365D"/>
                      </w:rPr>
                    </w:pPr>
                    <w:r w:rsidRPr="00977815">
                      <w:rPr>
                        <w:color w:val="17365D"/>
                      </w:rPr>
                      <w:tab/>
                    </w:r>
                    <w:r w:rsidRPr="00977815">
                      <w:rPr>
                        <w:color w:val="17365D"/>
                      </w:rPr>
                      <w:tab/>
                    </w:r>
                    <w:r w:rsidRPr="00977815">
                      <w:rPr>
                        <w:color w:val="17365D"/>
                      </w:rPr>
                      <w:tab/>
                    </w:r>
                    <w:r w:rsidRPr="00977815">
                      <w:rPr>
                        <w:color w:val="17365D"/>
                      </w:rPr>
                      <w:tab/>
                    </w:r>
                    <w:r w:rsidRPr="00977815">
                      <w:rPr>
                        <w:color w:val="17365D"/>
                      </w:rPr>
                      <w:tab/>
                    </w:r>
                    <w:r w:rsidRPr="00977815">
                      <w:rPr>
                        <w:color w:val="17365D"/>
                      </w:rPr>
                      <w:tab/>
                    </w:r>
                    <w:r w:rsidRPr="00977815">
                      <w:rPr>
                        <w:color w:val="17365D"/>
                      </w:rPr>
                      <w:tab/>
                    </w:r>
                    <w:r w:rsidRPr="00977815">
                      <w:rPr>
                        <w:color w:val="17365D"/>
                      </w:rPr>
                      <w:tab/>
                    </w:r>
                    <w:r w:rsidRPr="00977815">
                      <w:rPr>
                        <w:color w:val="17365D"/>
                      </w:rPr>
                      <w:tab/>
                    </w:r>
                    <w:r w:rsidRPr="00977815">
                      <w:rPr>
                        <w:color w:val="17365D"/>
                      </w:rPr>
                      <w:tab/>
                    </w:r>
                    <w:r w:rsidRPr="00977815">
                      <w:rPr>
                        <w:color w:val="17365D"/>
                      </w:rPr>
                      <w:tab/>
                    </w:r>
                    <w:r w:rsidRPr="00977815">
                      <w:rPr>
                        <w:color w:val="17365D"/>
                      </w:rPr>
                      <w:tab/>
                    </w:r>
                  </w:p>
                  <w:p w:rsidR="00675D3A" w:rsidRDefault="00675D3A" w:rsidP="00675D3A">
                    <w:r w:rsidRPr="00977815">
                      <w:rPr>
                        <w:color w:val="17365D"/>
                      </w:rPr>
                      <w:t xml:space="preserve">      ССССССССССССССССССССССССССССС</w:t>
                    </w:r>
                  </w:p>
                </w:txbxContent>
              </v:textbox>
            </v:oval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8" o:spid="_x0000_s1033" type="#_x0000_t4" style="position:absolute;left:3423;top:3622;width:1393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" filled="f" strokecolor="#548dd4" strokeweight="3pt">
              <v:textbox>
                <w:txbxContent>
                  <w:p w:rsidR="00675D3A" w:rsidRPr="00977815" w:rsidRDefault="00675D3A" w:rsidP="00675D3A">
                    <w:pPr>
                      <w:rPr>
                        <w:color w:val="17365D"/>
                      </w:rPr>
                    </w:pPr>
                    <w:r w:rsidRPr="00977815">
                      <w:rPr>
                        <w:color w:val="17365D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5D3A" w:rsidRPr="004542CF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2CF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771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720"/>
        <w:gridCol w:w="2880"/>
        <w:gridCol w:w="717"/>
      </w:tblGrid>
      <w:tr w:rsidR="00675D3A" w:rsidRPr="004542CF" w:rsidTr="00274C53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60"/>
          <w:bookmarkEnd w:id="61"/>
          <w:bookmarkEnd w:id="62"/>
          <w:p w:rsidR="00675D3A" w:rsidRPr="004542CF" w:rsidRDefault="00675D3A" w:rsidP="00274C53">
            <w:pPr>
              <w:widowControl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75D3A" w:rsidRPr="004542CF" w:rsidRDefault="00675D3A" w:rsidP="00675D3A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42CF">
        <w:rPr>
          <w:rFonts w:ascii="Times New Roman" w:hAnsi="Times New Roman"/>
          <w:sz w:val="28"/>
          <w:szCs w:val="28"/>
        </w:rPr>
        <w:t>Дана программа для исполнителя Робот. Начальное положение отмечено серым ромбом. Отметьте линией на чертеже путь, который проделает Робот; закрасьте клетки, которые закрасит Робот в процессе выполнения программы; укажите значком «Р» конечное положение Робота на поле.</w:t>
      </w:r>
    </w:p>
    <w:p w:rsidR="00675D3A" w:rsidRPr="004542CF" w:rsidRDefault="00675D3A" w:rsidP="00675D3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097"/>
      </w:tblGrid>
      <w:tr w:rsidR="00675D3A" w:rsidRPr="004542CF" w:rsidTr="00274C53">
        <w:tc>
          <w:tcPr>
            <w:tcW w:w="3403" w:type="dxa"/>
          </w:tcPr>
          <w:p w:rsidR="00675D3A" w:rsidRPr="004542CF" w:rsidRDefault="00675D3A" w:rsidP="00274C5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bookmarkStart w:id="63" w:name="OLE_LINK24"/>
            <w:bookmarkStart w:id="64" w:name="OLE_LINK25"/>
            <w:bookmarkStart w:id="65" w:name="OLE_LINK26"/>
            <w:r w:rsidRPr="004542CF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использовать</w:t>
            </w:r>
            <w:r w:rsidRPr="004542CF">
              <w:rPr>
                <w:rFonts w:ascii="Times New Roman" w:hAnsi="Times New Roman" w:cs="Times New Roman"/>
                <w:b/>
                <w:bCs/>
                <w:noProof/>
                <w:color w:val="00AA00"/>
                <w:sz w:val="28"/>
                <w:szCs w:val="28"/>
              </w:rPr>
              <w:t>Робот</w:t>
            </w:r>
          </w:p>
          <w:p w:rsidR="00675D3A" w:rsidRPr="004542CF" w:rsidRDefault="00675D3A" w:rsidP="00274C5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алг</w:t>
            </w:r>
          </w:p>
          <w:p w:rsidR="00675D3A" w:rsidRPr="004542CF" w:rsidRDefault="00675D3A" w:rsidP="00274C5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нач</w:t>
            </w:r>
          </w:p>
          <w:p w:rsidR="00675D3A" w:rsidRPr="004542CF" w:rsidRDefault="00675D3A" w:rsidP="00274C5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/>
                <w:bCs/>
                <w:noProof/>
                <w:color w:val="0000C8"/>
                <w:sz w:val="28"/>
                <w:szCs w:val="28"/>
              </w:rPr>
              <w:t>влево</w:t>
            </w:r>
          </w:p>
          <w:p w:rsidR="00675D3A" w:rsidRPr="004542CF" w:rsidRDefault="00675D3A" w:rsidP="00274C5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noProof/>
                <w:color w:val="0000C8"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/>
                <w:bCs/>
                <w:noProof/>
                <w:color w:val="0000C8"/>
                <w:sz w:val="28"/>
                <w:szCs w:val="28"/>
              </w:rPr>
              <w:t>вниз</w:t>
            </w:r>
          </w:p>
          <w:p w:rsidR="00675D3A" w:rsidRPr="004542CF" w:rsidRDefault="00675D3A" w:rsidP="00274C5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/>
                <w:bCs/>
                <w:noProof/>
                <w:color w:val="0000C8"/>
                <w:sz w:val="28"/>
                <w:szCs w:val="28"/>
              </w:rPr>
              <w:t xml:space="preserve">  вправо</w:t>
            </w:r>
          </w:p>
          <w:p w:rsidR="00675D3A" w:rsidRPr="004542CF" w:rsidRDefault="00675D3A" w:rsidP="00274C5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нцпока</w:t>
            </w:r>
            <w:r w:rsidRPr="004542CF">
              <w:rPr>
                <w:rFonts w:ascii="Times New Roman" w:hAnsi="Times New Roman" w:cs="Times New Roman"/>
                <w:b/>
                <w:bCs/>
                <w:noProof/>
                <w:color w:val="0000C8"/>
                <w:sz w:val="28"/>
                <w:szCs w:val="28"/>
              </w:rPr>
              <w:t>не сверху свободно</w:t>
            </w:r>
          </w:p>
          <w:p w:rsidR="00675D3A" w:rsidRPr="004542CF" w:rsidRDefault="00675D3A" w:rsidP="00274C5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/>
                <w:bCs/>
                <w:noProof/>
                <w:color w:val="0000C8"/>
                <w:sz w:val="28"/>
                <w:szCs w:val="28"/>
              </w:rPr>
              <w:t>вправо</w:t>
            </w:r>
          </w:p>
          <w:p w:rsidR="00675D3A" w:rsidRPr="004542CF" w:rsidRDefault="00675D3A" w:rsidP="00274C5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/>
                <w:bCs/>
                <w:noProof/>
                <w:color w:val="0000C8"/>
                <w:sz w:val="28"/>
                <w:szCs w:val="28"/>
              </w:rPr>
              <w:t>вниз</w:t>
            </w:r>
          </w:p>
          <w:p w:rsidR="00675D3A" w:rsidRPr="004542CF" w:rsidRDefault="00675D3A" w:rsidP="00274C5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/>
                <w:bCs/>
                <w:noProof/>
                <w:color w:val="0000C8"/>
                <w:sz w:val="28"/>
                <w:szCs w:val="28"/>
              </w:rPr>
              <w:t>закрасить</w:t>
            </w:r>
          </w:p>
          <w:p w:rsidR="00675D3A" w:rsidRPr="004542CF" w:rsidRDefault="00675D3A" w:rsidP="00274C5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/>
                <w:bCs/>
                <w:noProof/>
                <w:color w:val="0000C8"/>
                <w:sz w:val="28"/>
                <w:szCs w:val="28"/>
              </w:rPr>
              <w:t>вправо</w:t>
            </w:r>
          </w:p>
          <w:p w:rsidR="00675D3A" w:rsidRPr="004542CF" w:rsidRDefault="00675D3A" w:rsidP="00274C5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кц</w:t>
            </w:r>
          </w:p>
          <w:p w:rsidR="00675D3A" w:rsidRPr="004542CF" w:rsidRDefault="00675D3A" w:rsidP="00274C5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кон</w:t>
            </w:r>
            <w:bookmarkEnd w:id="63"/>
            <w:bookmarkEnd w:id="64"/>
            <w:bookmarkEnd w:id="65"/>
          </w:p>
        </w:tc>
        <w:tc>
          <w:tcPr>
            <w:tcW w:w="6096" w:type="dxa"/>
          </w:tcPr>
          <w:p w:rsidR="00675D3A" w:rsidRPr="004542CF" w:rsidRDefault="00675D3A" w:rsidP="00274C53">
            <w:pPr>
              <w:pStyle w:val="a3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2C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728705" cy="2256311"/>
                  <wp:effectExtent l="0" t="0" r="571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4979" t="15019" r="1644" b="40043"/>
                          <a:stretch/>
                        </pic:blipFill>
                        <pic:spPr bwMode="auto">
                          <a:xfrm>
                            <a:off x="0" y="0"/>
                            <a:ext cx="3737874" cy="226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D3A" w:rsidRPr="004542CF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2CF">
        <w:rPr>
          <w:rFonts w:ascii="Times New Roman" w:hAnsi="Times New Roman" w:cs="Times New Roman"/>
          <w:sz w:val="28"/>
          <w:szCs w:val="28"/>
        </w:rPr>
        <w:t>Ответ________________</w:t>
      </w:r>
    </w:p>
    <w:tbl>
      <w:tblPr>
        <w:tblW w:w="771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720"/>
        <w:gridCol w:w="2880"/>
        <w:gridCol w:w="717"/>
      </w:tblGrid>
      <w:tr w:rsidR="00675D3A" w:rsidRPr="004542CF" w:rsidTr="00274C53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4542CF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4542CF" w:rsidRDefault="00675D3A" w:rsidP="00675D3A">
      <w:pPr>
        <w:pStyle w:val="a3"/>
        <w:numPr>
          <w:ilvl w:val="0"/>
          <w:numId w:val="3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42CF">
        <w:rPr>
          <w:rFonts w:ascii="Times New Roman" w:hAnsi="Times New Roman"/>
          <w:sz w:val="28"/>
          <w:szCs w:val="28"/>
        </w:rPr>
        <w:t>Найдите корень уравнения:</w:t>
      </w:r>
    </w:p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542CF">
        <w:rPr>
          <w:rFonts w:ascii="Times New Roman" w:hAnsi="Times New Roman"/>
          <w:sz w:val="28"/>
          <w:szCs w:val="28"/>
        </w:rPr>
        <w:t>135</w:t>
      </w:r>
      <w:r w:rsidRPr="004542CF">
        <w:rPr>
          <w:rFonts w:ascii="Times New Roman" w:hAnsi="Times New Roman"/>
          <w:sz w:val="28"/>
          <w:szCs w:val="28"/>
          <w:vertAlign w:val="subscript"/>
        </w:rPr>
        <w:t>10</w:t>
      </w:r>
      <w:r w:rsidRPr="004542CF">
        <w:rPr>
          <w:rFonts w:ascii="Times New Roman" w:hAnsi="Times New Roman"/>
          <w:sz w:val="28"/>
          <w:szCs w:val="28"/>
        </w:rPr>
        <w:t xml:space="preserve"> + 43</w:t>
      </w:r>
      <w:r w:rsidRPr="004542CF">
        <w:rPr>
          <w:rFonts w:ascii="Times New Roman" w:hAnsi="Times New Roman"/>
          <w:sz w:val="28"/>
          <w:szCs w:val="28"/>
          <w:vertAlign w:val="subscript"/>
        </w:rPr>
        <w:t>5</w:t>
      </w:r>
      <w:r w:rsidRPr="004542CF">
        <w:rPr>
          <w:rFonts w:ascii="Times New Roman" w:hAnsi="Times New Roman"/>
          <w:sz w:val="28"/>
          <w:szCs w:val="28"/>
        </w:rPr>
        <w:t xml:space="preserve"> = С2</w:t>
      </w:r>
      <w:r w:rsidRPr="004542CF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</w:p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4542CF">
        <w:rPr>
          <w:rFonts w:ascii="Times New Roman" w:hAnsi="Times New Roman"/>
          <w:sz w:val="28"/>
          <w:szCs w:val="28"/>
          <w:u w:val="single"/>
        </w:rPr>
        <w:t>Решение:</w:t>
      </w:r>
    </w:p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75D3A" w:rsidRPr="004542CF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2CF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4542CF" w:rsidRDefault="00675D3A" w:rsidP="00675D3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7917" w:type="dxa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720"/>
        <w:gridCol w:w="2880"/>
        <w:gridCol w:w="717"/>
      </w:tblGrid>
      <w:tr w:rsidR="00675D3A" w:rsidRPr="004542CF" w:rsidTr="00274C53"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542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4542CF" w:rsidRDefault="00675D3A" w:rsidP="00675D3A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75D3A" w:rsidRPr="004542CF" w:rsidRDefault="00675D3A" w:rsidP="00675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4542CF" w:rsidRDefault="00675D3A" w:rsidP="00675D3A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42CF">
        <w:rPr>
          <w:rFonts w:ascii="Times New Roman" w:hAnsi="Times New Roman"/>
          <w:sz w:val="28"/>
          <w:szCs w:val="28"/>
        </w:rPr>
        <w:t xml:space="preserve">А) Определить значение переменной </w:t>
      </w:r>
      <w:r w:rsidRPr="004542CF">
        <w:rPr>
          <w:rFonts w:ascii="Times New Roman" w:hAnsi="Times New Roman"/>
          <w:sz w:val="28"/>
          <w:szCs w:val="28"/>
          <w:lang w:val="en-US"/>
        </w:rPr>
        <w:t>f</w:t>
      </w:r>
      <w:r w:rsidRPr="004542CF">
        <w:rPr>
          <w:rFonts w:ascii="Times New Roman" w:hAnsi="Times New Roman"/>
          <w:sz w:val="28"/>
          <w:szCs w:val="28"/>
        </w:rPr>
        <w:t xml:space="preserve"> после выполнения фрагмента алгоритма:</w:t>
      </w:r>
    </w:p>
    <w:p w:rsidR="00675D3A" w:rsidRPr="004542CF" w:rsidRDefault="00675D3A" w:rsidP="00675D3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2CF">
        <w:rPr>
          <w:rFonts w:ascii="Times New Roman" w:hAnsi="Times New Roman" w:cs="Times New Roman"/>
          <w:b/>
          <w:sz w:val="28"/>
          <w:szCs w:val="28"/>
          <w:lang w:val="en-US"/>
        </w:rPr>
        <w:t>i:=0; f:=1;</w:t>
      </w:r>
    </w:p>
    <w:p w:rsidR="00675D3A" w:rsidRPr="004542CF" w:rsidRDefault="00675D3A" w:rsidP="00675D3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2CF">
        <w:rPr>
          <w:rFonts w:ascii="Times New Roman" w:hAnsi="Times New Roman" w:cs="Times New Roman"/>
          <w:b/>
          <w:sz w:val="28"/>
          <w:szCs w:val="28"/>
          <w:lang w:val="en-US"/>
        </w:rPr>
        <w:t>while (i &lt;15)</w:t>
      </w:r>
    </w:p>
    <w:p w:rsidR="00675D3A" w:rsidRPr="004542CF" w:rsidRDefault="00675D3A" w:rsidP="00675D3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2CF">
        <w:rPr>
          <w:rFonts w:ascii="Times New Roman" w:hAnsi="Times New Roman" w:cs="Times New Roman"/>
          <w:b/>
          <w:sz w:val="28"/>
          <w:szCs w:val="28"/>
          <w:lang w:val="en-US"/>
        </w:rPr>
        <w:t>{</w:t>
      </w:r>
    </w:p>
    <w:p w:rsidR="00675D3A" w:rsidRPr="004542CF" w:rsidRDefault="00675D3A" w:rsidP="00675D3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2CF">
        <w:rPr>
          <w:rFonts w:ascii="Times New Roman" w:hAnsi="Times New Roman" w:cs="Times New Roman"/>
          <w:b/>
          <w:sz w:val="28"/>
          <w:szCs w:val="28"/>
          <w:lang w:val="en-US"/>
        </w:rPr>
        <w:t>i:=i+4;</w:t>
      </w:r>
    </w:p>
    <w:p w:rsidR="00675D3A" w:rsidRPr="00675D3A" w:rsidRDefault="00675D3A" w:rsidP="00675D3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C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675D3A">
        <w:rPr>
          <w:rFonts w:ascii="Times New Roman" w:hAnsi="Times New Roman" w:cs="Times New Roman"/>
          <w:b/>
          <w:sz w:val="28"/>
          <w:szCs w:val="28"/>
        </w:rPr>
        <w:t>:= 2*</w:t>
      </w:r>
      <w:r w:rsidRPr="004542C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675D3A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4542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5D3A">
        <w:rPr>
          <w:rFonts w:ascii="Times New Roman" w:hAnsi="Times New Roman" w:cs="Times New Roman"/>
          <w:b/>
          <w:sz w:val="28"/>
          <w:szCs w:val="28"/>
        </w:rPr>
        <w:t>;</w:t>
      </w:r>
    </w:p>
    <w:p w:rsidR="00675D3A" w:rsidRPr="00675D3A" w:rsidRDefault="00675D3A" w:rsidP="00675D3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D3A">
        <w:rPr>
          <w:rFonts w:ascii="Times New Roman" w:hAnsi="Times New Roman" w:cs="Times New Roman"/>
          <w:b/>
          <w:sz w:val="28"/>
          <w:szCs w:val="28"/>
        </w:rPr>
        <w:t>}</w:t>
      </w:r>
    </w:p>
    <w:p w:rsidR="00675D3A" w:rsidRPr="004542CF" w:rsidRDefault="00675D3A" w:rsidP="00675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2CF">
        <w:rPr>
          <w:rFonts w:ascii="Times New Roman" w:hAnsi="Times New Roman" w:cs="Times New Roman"/>
          <w:sz w:val="28"/>
          <w:szCs w:val="28"/>
        </w:rPr>
        <w:t>Б) На известном вам языке программирования напишите программу:</w:t>
      </w:r>
    </w:p>
    <w:p w:rsidR="00675D3A" w:rsidRPr="004542CF" w:rsidRDefault="00675D3A" w:rsidP="00675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2CF">
        <w:rPr>
          <w:rFonts w:ascii="Times New Roman" w:hAnsi="Times New Roman" w:cs="Times New Roman"/>
          <w:sz w:val="28"/>
          <w:szCs w:val="28"/>
        </w:rPr>
        <w:t xml:space="preserve">Даны три целых числа. Вычислить сумму отрицательных чисел.  </w:t>
      </w:r>
    </w:p>
    <w:p w:rsidR="00675D3A" w:rsidRPr="004542CF" w:rsidRDefault="00675D3A" w:rsidP="00675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4542CF" w:rsidRDefault="00675D3A" w:rsidP="00675D3A">
      <w:pPr>
        <w:tabs>
          <w:tab w:val="center" w:pos="521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2CF">
        <w:rPr>
          <w:rFonts w:ascii="Times New Roman" w:hAnsi="Times New Roman" w:cs="Times New Roman"/>
          <w:sz w:val="28"/>
          <w:szCs w:val="28"/>
        </w:rPr>
        <w:t>Код программы:</w:t>
      </w:r>
    </w:p>
    <w:p w:rsidR="00675D3A" w:rsidRPr="004542CF" w:rsidRDefault="00675D3A" w:rsidP="00675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4542CF" w:rsidRDefault="00675D3A" w:rsidP="00675D3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5" o:spid="_x0000_s1034" style="position:absolute;left:0;text-align:left;z-index:251662336;visibility:visible" from="166.45pt,50.35pt" to="166.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" strokecolor="#4f81bd [3204]" strokeweight=".5pt">
            <v:stroke joinstyle="miter"/>
          </v:line>
        </w:pict>
      </w:r>
    </w:p>
    <w:p w:rsidR="00675D3A" w:rsidRPr="004542CF" w:rsidRDefault="00675D3A" w:rsidP="00675D3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4542CF" w:rsidRDefault="00675D3A" w:rsidP="00675D3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4542CF" w:rsidRDefault="00675D3A" w:rsidP="00675D3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4542CF" w:rsidRDefault="00675D3A" w:rsidP="00675D3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4542CF" w:rsidRDefault="00675D3A" w:rsidP="00675D3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4542CF" w:rsidRDefault="00675D3A" w:rsidP="00675D3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4542CF" w:rsidRDefault="00675D3A" w:rsidP="00675D3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4542CF" w:rsidRDefault="00675D3A" w:rsidP="00675D3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4542CF" w:rsidRDefault="00675D3A" w:rsidP="00675D3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4542CF" w:rsidRDefault="00675D3A" w:rsidP="00675D3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2CF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542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542CF">
        <w:rPr>
          <w:rFonts w:ascii="Times New Roman" w:hAnsi="Times New Roman" w:cs="Times New Roman"/>
          <w:sz w:val="28"/>
          <w:szCs w:val="28"/>
        </w:rPr>
        <w:t>) _________________________________________________________</w:t>
      </w:r>
    </w:p>
    <w:p w:rsidR="00675D3A" w:rsidRPr="004542CF" w:rsidRDefault="00675D3A" w:rsidP="00675D3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2CF">
        <w:rPr>
          <w:rFonts w:ascii="Times New Roman" w:hAnsi="Times New Roman" w:cs="Times New Roman"/>
          <w:sz w:val="28"/>
          <w:szCs w:val="28"/>
        </w:rPr>
        <w:t>Б)_______________________________________________________________________________________________________________________________________________________________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4542CF"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4542CF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6" w:name="OLE_LINK44"/>
            <w:bookmarkStart w:id="67" w:name="OLE_LINK45"/>
            <w:bookmarkStart w:id="68" w:name="OLE_LINK46"/>
            <w:r w:rsidRPr="004542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2CF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4542CF" w:rsidRDefault="00675D3A" w:rsidP="00274C53">
            <w:pPr>
              <w:widowControl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50"/>
      <w:bookmarkEnd w:id="51"/>
      <w:bookmarkEnd w:id="66"/>
      <w:bookmarkEnd w:id="67"/>
      <w:bookmarkEnd w:id="68"/>
    </w:tbl>
    <w:p w:rsidR="00675D3A" w:rsidRPr="004542CF" w:rsidRDefault="00675D3A" w:rsidP="00675D3A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08"/>
        <w:gridCol w:w="3828"/>
        <w:gridCol w:w="709"/>
      </w:tblGrid>
      <w:tr w:rsidR="00675D3A" w:rsidRPr="00547FE5" w:rsidTr="00274C53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547FE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7F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Максимальный балл </w:t>
            </w:r>
          </w:p>
          <w:p w:rsidR="00675D3A" w:rsidRPr="00547FE5" w:rsidRDefault="00675D3A" w:rsidP="00274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7F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 диагностическую работу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3A" w:rsidRPr="00547FE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547FE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7F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Фактический балл </w:t>
            </w:r>
          </w:p>
          <w:p w:rsidR="00675D3A" w:rsidRPr="00547FE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7F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 диагностическую работу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5D3A" w:rsidRPr="00547FE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75D3A" w:rsidRDefault="00675D3A" w:rsidP="00675D3A">
      <w:pPr>
        <w:rPr>
          <w:rFonts w:ascii="Times New Roman" w:hAnsi="Times New Roman" w:cs="Times New Roman"/>
          <w:sz w:val="24"/>
          <w:szCs w:val="24"/>
        </w:rPr>
      </w:pPr>
    </w:p>
    <w:p w:rsidR="00675D3A" w:rsidRPr="00F41BBB" w:rsidRDefault="00675D3A" w:rsidP="00675D3A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BBB">
        <w:rPr>
          <w:rFonts w:ascii="Times New Roman" w:eastAsia="Times New Roman" w:hAnsi="Times New Roman" w:cs="Times New Roman"/>
          <w:b/>
          <w:sz w:val="28"/>
          <w:szCs w:val="28"/>
        </w:rPr>
        <w:t>СПЕЦИФИКАЦИЯ ВХОДНОЙ ДИАГНОСТИЧЕСКОЙ РАБОТЫ</w:t>
      </w:r>
    </w:p>
    <w:p w:rsidR="00675D3A" w:rsidRPr="00F41BBB" w:rsidRDefault="00675D3A" w:rsidP="00675D3A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41BB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675D3A" w:rsidRDefault="00675D3A" w:rsidP="00675D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3A" w:rsidRPr="00F41BBB" w:rsidRDefault="00675D3A" w:rsidP="00675D3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41BBB">
        <w:rPr>
          <w:rFonts w:ascii="Times New Roman" w:hAnsi="Times New Roman"/>
          <w:b/>
          <w:color w:val="000000" w:themeColor="text1"/>
          <w:sz w:val="28"/>
          <w:szCs w:val="28"/>
        </w:rPr>
        <w:t>Назначение контрольной работы</w:t>
      </w:r>
      <w:r w:rsidRPr="00F41BBB">
        <w:rPr>
          <w:rFonts w:ascii="Times New Roman" w:hAnsi="Times New Roman"/>
          <w:sz w:val="28"/>
          <w:szCs w:val="28"/>
        </w:rPr>
        <w:t xml:space="preserve">– оценить уровень достижения обучающимися планируемых результатов освоения ООП ООО по предмету «Информатика». Задания обеспечивают проверку планируемых результатов освоения всех разделов программы по информатике за </w:t>
      </w:r>
      <w:r>
        <w:rPr>
          <w:rFonts w:ascii="Times New Roman" w:hAnsi="Times New Roman"/>
          <w:sz w:val="28"/>
          <w:szCs w:val="28"/>
        </w:rPr>
        <w:t>8</w:t>
      </w:r>
      <w:r w:rsidRPr="00F41BBB">
        <w:rPr>
          <w:rFonts w:ascii="Times New Roman" w:hAnsi="Times New Roman"/>
          <w:sz w:val="28"/>
          <w:szCs w:val="28"/>
        </w:rPr>
        <w:t xml:space="preserve"> класс.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41BBB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675D3A" w:rsidRPr="00F41BBB" w:rsidRDefault="00675D3A" w:rsidP="00675D3A">
      <w:pPr>
        <w:pStyle w:val="1"/>
        <w:widowControl w:val="0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sz w:val="28"/>
          <w:szCs w:val="28"/>
        </w:rPr>
      </w:pPr>
      <w:r w:rsidRPr="00F41BBB">
        <w:rPr>
          <w:rFonts w:ascii="Times New Roman" w:eastAsia="Calibri" w:hAnsi="Times New Roman"/>
          <w:b/>
          <w:sz w:val="28"/>
          <w:szCs w:val="28"/>
        </w:rPr>
        <w:t>Обучающийся научится: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>понимать сущность понятий «система счисления», «позиционная система счисления», «алфавит системы счисления», «основание системы счисления»;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>переводить заданное натуральное число из десятичной записи в двоичную и из двоичной в десятичную;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>оперировать основными единицами измерения количества информации,используя соотношения между ними;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>описывать размер двоичных текстов, используя термины «бит», «байт» и производные от них; подсчитывать количество информации в тексте данной длины в данном алфавите;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>использовать величины (переменные) различных типов, а также выражения, составленные из этих величин; использовать оператор присваивания;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>использовать логические значения, операции и выражения с ними;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>определять результат выполнения заданного алгоритма или его фрагмента;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 xml:space="preserve">выполнять без использования компьютера («вручную») несложныеалгоритмы управления исполнителями Робот, Черепаха, Чертежник и др. выполнять без использования компьютера («вручную») несложные алгоритмы управления исполнителями и анализа числовых и текстовых </w:t>
      </w:r>
      <w:r w:rsidRPr="00F41BBB">
        <w:rPr>
          <w:rFonts w:ascii="Times New Roman" w:hAnsi="Times New Roman"/>
          <w:color w:val="000000" w:themeColor="text1"/>
          <w:sz w:val="28"/>
          <w:szCs w:val="28"/>
        </w:rPr>
        <w:lastRenderedPageBreak/>
        <w:t>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алгоритмы).</w:t>
      </w:r>
    </w:p>
    <w:p w:rsidR="00675D3A" w:rsidRPr="00F41BBB" w:rsidRDefault="00675D3A" w:rsidP="00675D3A">
      <w:pPr>
        <w:pStyle w:val="1"/>
        <w:widowControl w:val="0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sz w:val="28"/>
          <w:szCs w:val="28"/>
        </w:rPr>
      </w:pPr>
      <w:r w:rsidRPr="00F41BBB">
        <w:rPr>
          <w:rFonts w:ascii="Times New Roman" w:eastAsia="Calibri" w:hAnsi="Times New Roman"/>
          <w:b/>
          <w:sz w:val="28"/>
          <w:szCs w:val="28"/>
        </w:rPr>
        <w:t>Обучающийся получит возможность научиться: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>научиться записывать целые числа от 0 до 1024 в восьмеричной и шестнадцатеричной системахсчисления;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>осуществлять перевод небольших целых восьмеричных и шестнадцатеричныхчисел в десятичную систему счисления;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>научиться строить таблицы истинности для логических выражений;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>научиться оценивать информационный объем сообщения, записанного символами произвольного алфавита;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 xml:space="preserve">исполнять алгоритмы, содержащие ветвления и повторения, дляформального исполнителя с заданной системой команд оперировать алгоритмическимиконструкциями «следование», «ветвление», «цикл» (подбирать алгоритмическую конструкцию,соответствующую той или иной ситуации; 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>переходить от записи алгоритмической конструкции на алгоритмическом языкек блок-схеме и обратно);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/>
          <w:color w:val="000000" w:themeColor="text1"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BB">
        <w:rPr>
          <w:rFonts w:ascii="Times New Roman" w:hAnsi="Times New Roman"/>
          <w:b/>
          <w:sz w:val="28"/>
          <w:szCs w:val="28"/>
        </w:rPr>
        <w:t xml:space="preserve">Документы, определяющие содержание диагностической работы </w:t>
      </w:r>
    </w:p>
    <w:p w:rsidR="00675D3A" w:rsidRPr="00F41BBB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41BBB">
        <w:rPr>
          <w:rFonts w:ascii="Times New Roman" w:hAnsi="Times New Roman"/>
          <w:sz w:val="28"/>
          <w:szCs w:val="28"/>
        </w:rPr>
        <w:t>Содержание диагностической работы определяется на основе Федерального государственного образовательного стандарта основного общего образования (приказ Минобразования России от 17 декабря 2010г. N 1897 «Об утверждении федерального государственного образовательного стандарта основного общего образования»).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BB">
        <w:rPr>
          <w:rFonts w:ascii="Times New Roman" w:hAnsi="Times New Roman"/>
          <w:b/>
          <w:sz w:val="28"/>
          <w:szCs w:val="28"/>
        </w:rPr>
        <w:t xml:space="preserve">Характеристика структуры и содержания диагностической работы </w:t>
      </w:r>
    </w:p>
    <w:p w:rsidR="00675D3A" w:rsidRPr="00F41BBB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41BBB">
        <w:rPr>
          <w:rFonts w:ascii="Times New Roman" w:hAnsi="Times New Roman"/>
          <w:sz w:val="28"/>
          <w:szCs w:val="28"/>
        </w:rPr>
        <w:t xml:space="preserve">Каждый вариант диагностической работы содержит 7 заданий, различающихся уровнем сложности. </w:t>
      </w:r>
    </w:p>
    <w:p w:rsidR="00675D3A" w:rsidRPr="00F41BBB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BBB">
        <w:rPr>
          <w:rFonts w:ascii="Times New Roman" w:hAnsi="Times New Roman" w:cs="Times New Roman"/>
          <w:sz w:val="28"/>
          <w:szCs w:val="28"/>
        </w:rPr>
        <w:t>Задание №1 с кратким ответом в виде одной цифры. К заданиям приводится 4 варианта ответа, из которых верен только один.</w:t>
      </w:r>
    </w:p>
    <w:p w:rsidR="00675D3A" w:rsidRPr="00F41BBB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BBB">
        <w:rPr>
          <w:rFonts w:ascii="Times New Roman" w:hAnsi="Times New Roman" w:cs="Times New Roman"/>
          <w:sz w:val="28"/>
          <w:szCs w:val="28"/>
        </w:rPr>
        <w:t>Задания № 2–№4 с кратким ответом с указанием формата ответа.</w:t>
      </w:r>
    </w:p>
    <w:p w:rsidR="00675D3A" w:rsidRPr="00F41BBB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41BBB">
        <w:rPr>
          <w:rFonts w:ascii="Times New Roman" w:hAnsi="Times New Roman"/>
          <w:sz w:val="28"/>
          <w:szCs w:val="28"/>
        </w:rPr>
        <w:t>Задание № 5с развернутым ответом, является расчетной задачей.</w:t>
      </w:r>
    </w:p>
    <w:p w:rsidR="00675D3A" w:rsidRPr="00F41BBB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BBB">
        <w:rPr>
          <w:rFonts w:ascii="Times New Roman" w:hAnsi="Times New Roman" w:cs="Times New Roman"/>
          <w:sz w:val="28"/>
          <w:szCs w:val="28"/>
        </w:rPr>
        <w:t>Задание № 6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1BBB">
        <w:rPr>
          <w:rFonts w:ascii="Times New Roman" w:hAnsi="Times New Roman" w:cs="Times New Roman"/>
          <w:sz w:val="28"/>
          <w:szCs w:val="28"/>
        </w:rPr>
        <w:t>выполнение алгоритма для формального исполнителя на предложенном рисунке (поле).</w:t>
      </w:r>
    </w:p>
    <w:p w:rsidR="00675D3A" w:rsidRPr="00F41BBB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41BBB">
        <w:rPr>
          <w:rFonts w:ascii="Times New Roman" w:hAnsi="Times New Roman"/>
          <w:sz w:val="28"/>
          <w:szCs w:val="28"/>
        </w:rPr>
        <w:t xml:space="preserve">Задание № 7 предполагает вычисление результата работы фрагмента программы вручную в задании </w:t>
      </w:r>
      <w:r>
        <w:rPr>
          <w:rFonts w:ascii="Times New Roman" w:hAnsi="Times New Roman"/>
          <w:sz w:val="28"/>
          <w:szCs w:val="28"/>
        </w:rPr>
        <w:t>7</w:t>
      </w:r>
      <w:r w:rsidRPr="00F41B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З</w:t>
      </w:r>
      <w:r w:rsidRPr="00F41BBB">
        <w:rPr>
          <w:rFonts w:ascii="Times New Roman" w:hAnsi="Times New Roman"/>
          <w:sz w:val="28"/>
          <w:szCs w:val="28"/>
        </w:rPr>
        <w:t>адание 7Б предполагает развернутый ответ с обоснованием выбора.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BBB">
        <w:rPr>
          <w:rFonts w:ascii="Times New Roman" w:hAnsi="Times New Roman"/>
          <w:b/>
          <w:sz w:val="28"/>
          <w:szCs w:val="28"/>
        </w:rPr>
        <w:t xml:space="preserve">Распределение заданий диагностической работы по проверяемым </w:t>
      </w:r>
      <w:r w:rsidRPr="00F41BBB">
        <w:rPr>
          <w:rFonts w:ascii="Times New Roman" w:hAnsi="Times New Roman"/>
          <w:b/>
          <w:sz w:val="28"/>
          <w:szCs w:val="28"/>
        </w:rPr>
        <w:lastRenderedPageBreak/>
        <w:t>умениям</w:t>
      </w:r>
    </w:p>
    <w:p w:rsidR="00675D3A" w:rsidRPr="00F41BBB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41BBB">
        <w:rPr>
          <w:rFonts w:ascii="Times New Roman" w:hAnsi="Times New Roman" w:cs="Times New Roman"/>
          <w:sz w:val="28"/>
          <w:szCs w:val="28"/>
        </w:rPr>
        <w:t>иагностическ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41BBB">
        <w:rPr>
          <w:rFonts w:ascii="Times New Roman" w:hAnsi="Times New Roman" w:cs="Times New Roman"/>
          <w:sz w:val="28"/>
          <w:szCs w:val="28"/>
        </w:rPr>
        <w:t>работа разрабатывается исходя из необходимости проверки следующих видов деятельности: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41BBB">
        <w:rPr>
          <w:rFonts w:ascii="Times New Roman" w:hAnsi="Times New Roman"/>
          <w:sz w:val="28"/>
          <w:szCs w:val="28"/>
        </w:rPr>
        <w:t>Владение основным понятийным аппаратом школьного курса информатики за курс 8 класса.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41BBB">
        <w:rPr>
          <w:rFonts w:ascii="Times New Roman" w:hAnsi="Times New Roman"/>
          <w:sz w:val="28"/>
          <w:szCs w:val="28"/>
        </w:rPr>
        <w:t>Решение задач различного типа и уровня сложности.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41BBB">
        <w:rPr>
          <w:rFonts w:ascii="Times New Roman" w:hAnsi="Times New Roman"/>
          <w:sz w:val="28"/>
          <w:szCs w:val="28"/>
        </w:rPr>
        <w:t>Использование приобретенных знаний и умений в практической деятельности и повседневной жизни.</w:t>
      </w:r>
    </w:p>
    <w:p w:rsidR="00675D3A" w:rsidRPr="00F41BBB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BBB">
        <w:rPr>
          <w:rFonts w:ascii="Times New Roman" w:hAnsi="Times New Roman"/>
          <w:b/>
          <w:sz w:val="28"/>
          <w:szCs w:val="28"/>
        </w:rPr>
        <w:t>Распределение заданий диагностической работы по уровням сложности</w:t>
      </w:r>
    </w:p>
    <w:p w:rsidR="00675D3A" w:rsidRPr="00F41BBB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BBB">
        <w:rPr>
          <w:rFonts w:ascii="Times New Roman" w:hAnsi="Times New Roman" w:cs="Times New Roman"/>
          <w:sz w:val="28"/>
          <w:szCs w:val="28"/>
        </w:rPr>
        <w:t>В работе представлены задания разных уровней сложности: базового, повышенного.</w:t>
      </w:r>
    </w:p>
    <w:p w:rsidR="00675D3A" w:rsidRPr="00F41BBB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BBB">
        <w:rPr>
          <w:rFonts w:ascii="Times New Roman" w:hAnsi="Times New Roman" w:cs="Times New Roman"/>
          <w:sz w:val="28"/>
          <w:szCs w:val="28"/>
        </w:rPr>
        <w:t>Задания базового уровня сложности (№ 1, 3, 5, 6) – это простые задания, проверяющие способность обучающихся применять наиболее основные понятия курса информатики в 7-8 классе.</w:t>
      </w:r>
    </w:p>
    <w:p w:rsidR="00675D3A" w:rsidRPr="00F41BBB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BBB">
        <w:rPr>
          <w:rFonts w:ascii="Times New Roman" w:hAnsi="Times New Roman" w:cs="Times New Roman"/>
          <w:sz w:val="28"/>
          <w:szCs w:val="28"/>
        </w:rPr>
        <w:t>Задания повышенного уровня сложности (№ 2, 6, 7) направлены на проверку умения решать задания, проверяющие несколько компетенций.</w:t>
      </w:r>
    </w:p>
    <w:p w:rsidR="00675D3A" w:rsidRPr="00F41BBB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BBB">
        <w:rPr>
          <w:rFonts w:ascii="Times New Roman" w:hAnsi="Times New Roman" w:cs="Times New Roman"/>
          <w:sz w:val="28"/>
          <w:szCs w:val="28"/>
        </w:rPr>
        <w:t>В таблице 1 представлено распределение заданий по уровням сложности.</w:t>
      </w:r>
    </w:p>
    <w:p w:rsidR="00675D3A" w:rsidRPr="00F41BBB" w:rsidRDefault="00675D3A" w:rsidP="00675D3A">
      <w:pPr>
        <w:widowControl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p w:rsidR="00675D3A" w:rsidRPr="00F41BBB" w:rsidRDefault="00675D3A" w:rsidP="00675D3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BBB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заданий по уровням сложности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1"/>
        <w:gridCol w:w="2042"/>
        <w:gridCol w:w="1961"/>
        <w:gridCol w:w="3551"/>
      </w:tblGrid>
      <w:tr w:rsidR="00675D3A" w:rsidRPr="007F6ABF" w:rsidTr="00274C53">
        <w:tc>
          <w:tcPr>
            <w:tcW w:w="2227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Уровень сложности задания</w:t>
            </w:r>
          </w:p>
        </w:tc>
        <w:tc>
          <w:tcPr>
            <w:tcW w:w="2082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Количество заданий</w:t>
            </w:r>
          </w:p>
        </w:tc>
        <w:tc>
          <w:tcPr>
            <w:tcW w:w="1972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Максимальный первичный балл</w:t>
            </w:r>
          </w:p>
        </w:tc>
        <w:tc>
          <w:tcPr>
            <w:tcW w:w="3664" w:type="dxa"/>
            <w:vAlign w:val="center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Процент первичного балла за задания данного уровня сложности от максимального первичного балла за всю работу, равного 1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</w:tr>
      <w:tr w:rsidR="00675D3A" w:rsidRPr="007F6ABF" w:rsidTr="00274C53">
        <w:tc>
          <w:tcPr>
            <w:tcW w:w="2268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Базовый</w:t>
            </w:r>
          </w:p>
        </w:tc>
        <w:tc>
          <w:tcPr>
            <w:tcW w:w="2127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3792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42</w:t>
            </w:r>
          </w:p>
        </w:tc>
      </w:tr>
      <w:tr w:rsidR="00675D3A" w:rsidRPr="007F6ABF" w:rsidTr="00274C53">
        <w:tc>
          <w:tcPr>
            <w:tcW w:w="2268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Повышенный</w:t>
            </w:r>
          </w:p>
        </w:tc>
        <w:tc>
          <w:tcPr>
            <w:tcW w:w="2127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792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58</w:t>
            </w:r>
          </w:p>
        </w:tc>
      </w:tr>
      <w:tr w:rsidR="00675D3A" w:rsidRPr="007F6ABF" w:rsidTr="00274C53">
        <w:tc>
          <w:tcPr>
            <w:tcW w:w="2268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2127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3792" w:type="dxa"/>
          </w:tcPr>
          <w:p w:rsidR="00675D3A" w:rsidRPr="007F6ABF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F6A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100</w:t>
            </w:r>
          </w:p>
        </w:tc>
      </w:tr>
    </w:tbl>
    <w:p w:rsidR="00675D3A" w:rsidRPr="008C065F" w:rsidRDefault="00675D3A" w:rsidP="00675D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D3A" w:rsidRPr="00BB60B0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B60B0">
        <w:rPr>
          <w:rFonts w:ascii="Times New Roman" w:hAnsi="Times New Roman"/>
          <w:b/>
          <w:sz w:val="28"/>
          <w:szCs w:val="28"/>
        </w:rPr>
        <w:t>Критерии оценивания диагностической работы</w:t>
      </w:r>
    </w:p>
    <w:p w:rsidR="00675D3A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 w:cs="TimesNewRoman"/>
          <w:sz w:val="28"/>
          <w:szCs w:val="28"/>
        </w:rPr>
      </w:pPr>
      <w:r w:rsidRPr="00BB60B0">
        <w:rPr>
          <w:rFonts w:ascii="Times New Roman" w:hAnsi="Times New Roman" w:cs="TimesNewRoman"/>
          <w:sz w:val="28"/>
          <w:szCs w:val="28"/>
        </w:rPr>
        <w:t>Задание №1-3с кратким ответом считается выполненным, если обучающимся представлен ответ</w:t>
      </w:r>
      <w:r w:rsidRPr="00BB60B0">
        <w:rPr>
          <w:rFonts w:ascii="Times New Roman" w:hAnsi="Times New Roman"/>
          <w:sz w:val="28"/>
          <w:szCs w:val="28"/>
        </w:rPr>
        <w:t xml:space="preserve"> в указанных единицах измерения</w:t>
      </w:r>
      <w:r w:rsidRPr="00BB60B0">
        <w:rPr>
          <w:rFonts w:ascii="Times New Roman" w:hAnsi="Times New Roman" w:cs="TimesNewRoman"/>
          <w:sz w:val="28"/>
          <w:szCs w:val="28"/>
        </w:rPr>
        <w:t xml:space="preserve">, совпадающий с верным ответом. </w:t>
      </w:r>
    </w:p>
    <w:p w:rsidR="00675D3A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B60B0">
        <w:rPr>
          <w:rFonts w:ascii="Times New Roman" w:hAnsi="Times New Roman"/>
          <w:sz w:val="28"/>
          <w:szCs w:val="28"/>
        </w:rPr>
        <w:t>Задание №4 оценивается 2 баллами, если верно заполнена таблица истинности и дан верный ответ в указанном формате</w:t>
      </w:r>
      <w:r>
        <w:rPr>
          <w:rFonts w:ascii="Times New Roman" w:hAnsi="Times New Roman"/>
          <w:sz w:val="28"/>
          <w:szCs w:val="28"/>
        </w:rPr>
        <w:t>. Е</w:t>
      </w:r>
      <w:r w:rsidRPr="00BB60B0">
        <w:rPr>
          <w:rFonts w:ascii="Times New Roman" w:hAnsi="Times New Roman"/>
          <w:sz w:val="28"/>
          <w:szCs w:val="28"/>
        </w:rPr>
        <w:t xml:space="preserve">сли </w:t>
      </w:r>
      <w:r>
        <w:rPr>
          <w:rFonts w:ascii="Times New Roman" w:hAnsi="Times New Roman"/>
          <w:sz w:val="28"/>
          <w:szCs w:val="28"/>
        </w:rPr>
        <w:t>правильно</w:t>
      </w:r>
      <w:r w:rsidRPr="00BB60B0">
        <w:rPr>
          <w:rFonts w:ascii="Times New Roman" w:hAnsi="Times New Roman"/>
          <w:sz w:val="28"/>
          <w:szCs w:val="28"/>
        </w:rPr>
        <w:t xml:space="preserve"> заполнена таблица истинности, но ответ переведен в 10-ную систему счисления неверно или не переведен, ставится 1 балл.</w:t>
      </w:r>
    </w:p>
    <w:p w:rsidR="00675D3A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B60B0">
        <w:rPr>
          <w:rFonts w:ascii="Times New Roman" w:hAnsi="Times New Roman"/>
          <w:sz w:val="28"/>
          <w:szCs w:val="28"/>
        </w:rPr>
        <w:t xml:space="preserve">Задание №5 оценивается в 2 балла, если верно указан ответ в заданных единицах измерения; в 1 балл, если верный ответ дан в других единицах измерения; в противном случае ставится 0 баллов. </w:t>
      </w:r>
    </w:p>
    <w:p w:rsidR="00675D3A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B60B0">
        <w:rPr>
          <w:rFonts w:ascii="Times New Roman" w:hAnsi="Times New Roman"/>
          <w:sz w:val="28"/>
          <w:szCs w:val="28"/>
        </w:rPr>
        <w:t xml:space="preserve">В задании №6 2 балла ставится за </w:t>
      </w:r>
      <w:r>
        <w:rPr>
          <w:rFonts w:ascii="Times New Roman" w:hAnsi="Times New Roman"/>
          <w:sz w:val="28"/>
          <w:szCs w:val="28"/>
        </w:rPr>
        <w:t>правильно</w:t>
      </w:r>
      <w:r w:rsidRPr="00BB60B0">
        <w:rPr>
          <w:rFonts w:ascii="Times New Roman" w:hAnsi="Times New Roman"/>
          <w:sz w:val="28"/>
          <w:szCs w:val="28"/>
        </w:rPr>
        <w:t xml:space="preserve"> закрашенные клетки и указание конечного положения Робота</w:t>
      </w:r>
      <w:r>
        <w:rPr>
          <w:rFonts w:ascii="Times New Roman" w:hAnsi="Times New Roman"/>
          <w:sz w:val="28"/>
          <w:szCs w:val="28"/>
        </w:rPr>
        <w:t>. Е</w:t>
      </w:r>
      <w:r w:rsidRPr="00BB60B0">
        <w:rPr>
          <w:rFonts w:ascii="Times New Roman" w:hAnsi="Times New Roman"/>
          <w:sz w:val="28"/>
          <w:szCs w:val="28"/>
        </w:rPr>
        <w:t xml:space="preserve">сли выполнено одно из этих условий – ставится 1 балл, если оба условия не выполнены – 0 баллов. </w:t>
      </w:r>
    </w:p>
    <w:p w:rsidR="00675D3A" w:rsidRPr="00BB60B0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B60B0">
        <w:rPr>
          <w:rFonts w:ascii="Times New Roman" w:hAnsi="Times New Roman"/>
          <w:sz w:val="28"/>
          <w:szCs w:val="28"/>
        </w:rPr>
        <w:t>В задании №7А ставится 2 балла за указание верного ответа</w:t>
      </w:r>
      <w:r>
        <w:rPr>
          <w:rFonts w:ascii="Times New Roman" w:hAnsi="Times New Roman"/>
          <w:sz w:val="28"/>
          <w:szCs w:val="28"/>
        </w:rPr>
        <w:t xml:space="preserve">. Задание </w:t>
      </w:r>
      <w:r w:rsidRPr="00BB60B0">
        <w:rPr>
          <w:rFonts w:ascii="Times New Roman" w:hAnsi="Times New Roman"/>
          <w:sz w:val="28"/>
          <w:szCs w:val="28"/>
        </w:rPr>
        <w:t xml:space="preserve">№7Б оценивается в 2 балла, если выбран верный вариант блок-схемы и приводится верное обоснование ответа, 1 балл, если указан верный вариант блок-схемы и 0 </w:t>
      </w:r>
      <w:r w:rsidRPr="00BB60B0">
        <w:rPr>
          <w:rFonts w:ascii="Times New Roman" w:hAnsi="Times New Roman"/>
          <w:sz w:val="28"/>
          <w:szCs w:val="28"/>
        </w:rPr>
        <w:lastRenderedPageBreak/>
        <w:t>баллов в противном случае.</w:t>
      </w:r>
    </w:p>
    <w:p w:rsidR="00675D3A" w:rsidRPr="00BB60B0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B60B0">
        <w:rPr>
          <w:rFonts w:ascii="Times New Roman" w:hAnsi="Times New Roman"/>
          <w:sz w:val="28"/>
          <w:szCs w:val="28"/>
        </w:rPr>
        <w:t>Максимальный балл за выполнение работы составляет – 14. На основе баллов, выставленных за выполнение всех заданий работы, подсчитывается первичный балл, который переводится в отметку по пятибалльной шкале (таблица 2).</w:t>
      </w:r>
    </w:p>
    <w:p w:rsidR="00675D3A" w:rsidRPr="00BB60B0" w:rsidRDefault="00675D3A" w:rsidP="00675D3A">
      <w:pPr>
        <w:widowControl w:val="0"/>
        <w:spacing w:after="0" w:line="240" w:lineRule="auto"/>
        <w:ind w:firstLine="42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B60B0">
        <w:rPr>
          <w:rFonts w:ascii="Times New Roman" w:hAnsi="Times New Roman"/>
          <w:color w:val="000000" w:themeColor="text1"/>
          <w:sz w:val="28"/>
          <w:szCs w:val="28"/>
        </w:rPr>
        <w:t>Таблица 2</w:t>
      </w:r>
    </w:p>
    <w:p w:rsidR="00675D3A" w:rsidRPr="00BB60B0" w:rsidRDefault="00675D3A" w:rsidP="00675D3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B60B0">
        <w:rPr>
          <w:rFonts w:ascii="Times New Roman" w:hAnsi="Times New Roman"/>
          <w:color w:val="000000" w:themeColor="text1"/>
          <w:sz w:val="28"/>
          <w:szCs w:val="28"/>
        </w:rPr>
        <w:t>Перевод баллов в отметку по пятибалльной шкале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5"/>
        <w:gridCol w:w="5220"/>
      </w:tblGrid>
      <w:tr w:rsidR="00675D3A" w:rsidRPr="00FF5A23" w:rsidTr="00274C53">
        <w:tc>
          <w:tcPr>
            <w:tcW w:w="4677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Количество баллов</w:t>
            </w:r>
          </w:p>
        </w:tc>
        <w:tc>
          <w:tcPr>
            <w:tcW w:w="5388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Рекомендуемая оценка</w:t>
            </w:r>
          </w:p>
        </w:tc>
      </w:tr>
      <w:tr w:rsidR="00675D3A" w:rsidRPr="00FF5A23" w:rsidTr="00274C53">
        <w:tc>
          <w:tcPr>
            <w:tcW w:w="4677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-1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5388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</w:tr>
      <w:tr w:rsidR="00675D3A" w:rsidRPr="00FF5A23" w:rsidTr="00274C53">
        <w:tc>
          <w:tcPr>
            <w:tcW w:w="4677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10</w:t>
            </w: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-1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388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</w:tr>
      <w:tr w:rsidR="00675D3A" w:rsidRPr="00FF5A23" w:rsidTr="00274C53">
        <w:tc>
          <w:tcPr>
            <w:tcW w:w="4677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7</w:t>
            </w: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5388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</w:tr>
      <w:tr w:rsidR="00675D3A" w:rsidRPr="00FF5A23" w:rsidTr="00274C53">
        <w:tc>
          <w:tcPr>
            <w:tcW w:w="4677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Менее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5388" w:type="dxa"/>
          </w:tcPr>
          <w:p w:rsidR="00675D3A" w:rsidRPr="00FF5A23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5A2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</w:tr>
    </w:tbl>
    <w:p w:rsidR="00675D3A" w:rsidRDefault="00675D3A" w:rsidP="00675D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D3A" w:rsidRPr="00042B3F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42B3F">
        <w:rPr>
          <w:rFonts w:ascii="Times New Roman" w:hAnsi="Times New Roman"/>
          <w:b/>
          <w:sz w:val="28"/>
          <w:szCs w:val="28"/>
        </w:rPr>
        <w:t>Продолжительность диагностической работы</w:t>
      </w:r>
    </w:p>
    <w:p w:rsidR="00675D3A" w:rsidRPr="00042B3F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B3F">
        <w:rPr>
          <w:rFonts w:ascii="Times New Roman" w:hAnsi="Times New Roman"/>
          <w:sz w:val="28"/>
          <w:szCs w:val="28"/>
        </w:rPr>
        <w:t>Примерное время на выполнение заданий составляет:</w:t>
      </w:r>
    </w:p>
    <w:p w:rsidR="00675D3A" w:rsidRPr="00042B3F" w:rsidRDefault="00675D3A" w:rsidP="00675D3A">
      <w:pPr>
        <w:pStyle w:val="1"/>
        <w:widowControl w:val="0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42B3F">
        <w:rPr>
          <w:rFonts w:ascii="Times New Roman" w:hAnsi="Times New Roman"/>
          <w:sz w:val="28"/>
          <w:szCs w:val="28"/>
        </w:rPr>
        <w:t>для заданий базового уровня сложности –до 20 мин;</w:t>
      </w:r>
    </w:p>
    <w:p w:rsidR="00675D3A" w:rsidRPr="00042B3F" w:rsidRDefault="00675D3A" w:rsidP="00675D3A">
      <w:pPr>
        <w:pStyle w:val="1"/>
        <w:widowControl w:val="0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42B3F">
        <w:rPr>
          <w:rFonts w:ascii="Times New Roman" w:hAnsi="Times New Roman"/>
          <w:sz w:val="28"/>
          <w:szCs w:val="28"/>
        </w:rPr>
        <w:t>для заданий повышенного уровня сложности – 25 мин;</w:t>
      </w:r>
    </w:p>
    <w:p w:rsidR="00675D3A" w:rsidRPr="00042B3F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B3F">
        <w:rPr>
          <w:rFonts w:ascii="Times New Roman" w:hAnsi="Times New Roman"/>
          <w:sz w:val="28"/>
          <w:szCs w:val="28"/>
        </w:rPr>
        <w:t>На выполнение всей работы отводится 45 минут.</w:t>
      </w:r>
    </w:p>
    <w:p w:rsidR="00675D3A" w:rsidRPr="00042B3F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042B3F">
        <w:rPr>
          <w:rFonts w:ascii="Times New Roman" w:hAnsi="Times New Roman"/>
          <w:b/>
          <w:sz w:val="28"/>
          <w:szCs w:val="28"/>
        </w:rPr>
        <w:t>Дополнительные материалы и оборудование</w:t>
      </w:r>
    </w:p>
    <w:p w:rsidR="00675D3A" w:rsidRPr="00042B3F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B3F">
        <w:rPr>
          <w:rFonts w:ascii="Times New Roman" w:hAnsi="Times New Roman"/>
          <w:sz w:val="28"/>
          <w:szCs w:val="28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675D3A" w:rsidRPr="00042B3F" w:rsidRDefault="00675D3A" w:rsidP="00675D3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D3A" w:rsidRPr="00042B3F" w:rsidRDefault="00675D3A" w:rsidP="00675D3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42B3F">
        <w:rPr>
          <w:rFonts w:ascii="Times New Roman" w:eastAsia="Calibri" w:hAnsi="Times New Roman" w:cs="Times New Roman"/>
          <w:b/>
          <w:sz w:val="28"/>
          <w:szCs w:val="28"/>
        </w:rPr>
        <w:t>ОБОБЩЕННЫЙ ПЛАН ВАРИАНТА ДИАГНОСТИЧЕСКОЙ РАБОТЫ</w:t>
      </w:r>
    </w:p>
    <w:p w:rsidR="00675D3A" w:rsidRPr="00042B3F" w:rsidRDefault="00675D3A" w:rsidP="00675D3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69" w:name="_Hlk518033868"/>
      <w:r w:rsidRPr="00042B3F">
        <w:rPr>
          <w:rFonts w:ascii="Times New Roman" w:hAnsi="Times New Roman" w:cs="Times New Roman"/>
          <w:sz w:val="28"/>
          <w:szCs w:val="28"/>
        </w:rPr>
        <w:t>Уровни сложности заданий: Б – базовый; П – повышенный.</w:t>
      </w:r>
    </w:p>
    <w:tbl>
      <w:tblPr>
        <w:tblStyle w:val="a4"/>
        <w:tblW w:w="9825" w:type="dxa"/>
        <w:tblInd w:w="250" w:type="dxa"/>
        <w:tblLayout w:type="fixed"/>
        <w:tblLook w:val="04A0"/>
      </w:tblPr>
      <w:tblGrid>
        <w:gridCol w:w="879"/>
        <w:gridCol w:w="2268"/>
        <w:gridCol w:w="1468"/>
        <w:gridCol w:w="1468"/>
        <w:gridCol w:w="1160"/>
        <w:gridCol w:w="1281"/>
        <w:gridCol w:w="1287"/>
        <w:gridCol w:w="14"/>
      </w:tblGrid>
      <w:tr w:rsidR="00675D3A" w:rsidRPr="00042B3F" w:rsidTr="00274C53">
        <w:trPr>
          <w:gridAfter w:val="1"/>
          <w:wAfter w:w="14" w:type="dxa"/>
        </w:trPr>
        <w:tc>
          <w:tcPr>
            <w:tcW w:w="879" w:type="dxa"/>
            <w:vAlign w:val="center"/>
          </w:tcPr>
          <w:bookmarkEnd w:id="69"/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2268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Проверяемыеэлементы содержания</w:t>
            </w:r>
          </w:p>
        </w:tc>
        <w:tc>
          <w:tcPr>
            <w:tcW w:w="1468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Коды проверяемыхэлементовсодержания</w:t>
            </w:r>
          </w:p>
        </w:tc>
        <w:tc>
          <w:tcPr>
            <w:tcW w:w="1468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Коды проверяемых умений</w:t>
            </w:r>
          </w:p>
        </w:tc>
        <w:tc>
          <w:tcPr>
            <w:tcW w:w="1160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Уровеньсложностизадания</w:t>
            </w:r>
          </w:p>
        </w:tc>
        <w:tc>
          <w:tcPr>
            <w:tcW w:w="1281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287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Примерное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выполнения задания(мин.)</w:t>
            </w:r>
          </w:p>
        </w:tc>
      </w:tr>
      <w:tr w:rsidR="00675D3A" w:rsidRPr="00042B3F" w:rsidTr="00274C53">
        <w:trPr>
          <w:gridAfter w:val="1"/>
          <w:wAfter w:w="14" w:type="dxa"/>
        </w:trPr>
        <w:tc>
          <w:tcPr>
            <w:tcW w:w="879" w:type="dxa"/>
            <w:vAlign w:val="center"/>
          </w:tcPr>
          <w:p w:rsidR="00675D3A" w:rsidRPr="00042B3F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 дискретной форме представления числовой, текстовой, графической и звуковой информации</w:t>
            </w:r>
          </w:p>
        </w:tc>
        <w:tc>
          <w:tcPr>
            <w:tcW w:w="14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1.1/4.1</w:t>
            </w:r>
          </w:p>
        </w:tc>
        <w:tc>
          <w:tcPr>
            <w:tcW w:w="14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1.1/1.2/2.2</w:t>
            </w:r>
          </w:p>
        </w:tc>
        <w:tc>
          <w:tcPr>
            <w:tcW w:w="1160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1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D3A" w:rsidRPr="00042B3F" w:rsidTr="00274C53">
        <w:trPr>
          <w:gridAfter w:val="1"/>
          <w:wAfter w:w="14" w:type="dxa"/>
        </w:trPr>
        <w:tc>
          <w:tcPr>
            <w:tcW w:w="879" w:type="dxa"/>
            <w:vAlign w:val="center"/>
          </w:tcPr>
          <w:p w:rsidR="00675D3A" w:rsidRPr="00042B3F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о дискретной форме представления числовой, текстовой, графической и </w:t>
            </w:r>
            <w:r w:rsidRPr="0004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звуковой информации</w:t>
            </w:r>
          </w:p>
        </w:tc>
        <w:tc>
          <w:tcPr>
            <w:tcW w:w="14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1.1/4.1</w:t>
            </w:r>
          </w:p>
        </w:tc>
        <w:tc>
          <w:tcPr>
            <w:tcW w:w="14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1.1/1.2/2.2</w:t>
            </w:r>
          </w:p>
        </w:tc>
        <w:tc>
          <w:tcPr>
            <w:tcW w:w="1160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81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5D3A" w:rsidRPr="00042B3F" w:rsidTr="00274C53">
        <w:trPr>
          <w:gridAfter w:val="1"/>
          <w:wAfter w:w="14" w:type="dxa"/>
        </w:trPr>
        <w:tc>
          <w:tcPr>
            <w:tcW w:w="879" w:type="dxa"/>
            <w:vAlign w:val="center"/>
          </w:tcPr>
          <w:p w:rsidR="00675D3A" w:rsidRPr="00042B3F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значение логического выражения</w:t>
            </w:r>
          </w:p>
        </w:tc>
        <w:tc>
          <w:tcPr>
            <w:tcW w:w="14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2.2/2.3</w:t>
            </w:r>
          </w:p>
        </w:tc>
        <w:tc>
          <w:tcPr>
            <w:tcW w:w="1160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1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D3A" w:rsidRPr="00042B3F" w:rsidTr="00274C53">
        <w:trPr>
          <w:gridAfter w:val="1"/>
          <w:wAfter w:w="14" w:type="dxa"/>
        </w:trPr>
        <w:tc>
          <w:tcPr>
            <w:tcW w:w="879" w:type="dxa"/>
            <w:vAlign w:val="center"/>
          </w:tcPr>
          <w:p w:rsidR="00675D3A" w:rsidRPr="00042B3F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значение логического выражения</w:t>
            </w:r>
          </w:p>
          <w:p w:rsidR="00675D3A" w:rsidRPr="00042B3F" w:rsidRDefault="00675D3A" w:rsidP="00274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кодировать и декодировать информацию</w:t>
            </w:r>
          </w:p>
        </w:tc>
        <w:tc>
          <w:tcPr>
            <w:tcW w:w="14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1.1/1.3/4.1</w:t>
            </w:r>
          </w:p>
        </w:tc>
        <w:tc>
          <w:tcPr>
            <w:tcW w:w="14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2.2/2.3</w:t>
            </w:r>
          </w:p>
        </w:tc>
        <w:tc>
          <w:tcPr>
            <w:tcW w:w="1160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81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D3A" w:rsidRPr="00042B3F" w:rsidTr="00274C53">
        <w:trPr>
          <w:gridAfter w:val="1"/>
          <w:wAfter w:w="14" w:type="dxa"/>
        </w:trPr>
        <w:tc>
          <w:tcPr>
            <w:tcW w:w="879" w:type="dxa"/>
            <w:vAlign w:val="center"/>
          </w:tcPr>
          <w:p w:rsidR="00675D3A" w:rsidRPr="00042B3F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оценивать количественныепараметры информационных объектов</w:t>
            </w:r>
          </w:p>
        </w:tc>
        <w:tc>
          <w:tcPr>
            <w:tcW w:w="14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4.1/4.2</w:t>
            </w:r>
          </w:p>
        </w:tc>
        <w:tc>
          <w:tcPr>
            <w:tcW w:w="14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1.2/2.1/3</w:t>
            </w:r>
          </w:p>
        </w:tc>
        <w:tc>
          <w:tcPr>
            <w:tcW w:w="1160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1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D3A" w:rsidRPr="00042B3F" w:rsidTr="00274C53">
        <w:trPr>
          <w:gridAfter w:val="1"/>
          <w:wAfter w:w="14" w:type="dxa"/>
        </w:trPr>
        <w:tc>
          <w:tcPr>
            <w:tcW w:w="879" w:type="dxa"/>
            <w:vAlign w:val="center"/>
          </w:tcPr>
          <w:p w:rsidR="00675D3A" w:rsidRPr="00042B3F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исполнить простейшийциклический алгоритм, записанный на алгоритмическом языке</w:t>
            </w:r>
          </w:p>
        </w:tc>
        <w:tc>
          <w:tcPr>
            <w:tcW w:w="14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2.2/2.2/</w:t>
            </w:r>
          </w:p>
          <w:p w:rsidR="00675D3A" w:rsidRPr="00042B3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2.3/2.4</w:t>
            </w:r>
          </w:p>
        </w:tc>
        <w:tc>
          <w:tcPr>
            <w:tcW w:w="14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1.3/2.4/3</w:t>
            </w:r>
          </w:p>
        </w:tc>
        <w:tc>
          <w:tcPr>
            <w:tcW w:w="1160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1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D3A" w:rsidRPr="00042B3F" w:rsidTr="00274C53">
        <w:trPr>
          <w:gridAfter w:val="1"/>
          <w:wAfter w:w="14" w:type="dxa"/>
        </w:trPr>
        <w:tc>
          <w:tcPr>
            <w:tcW w:w="879" w:type="dxa"/>
            <w:vAlign w:val="center"/>
          </w:tcPr>
          <w:p w:rsidR="00675D3A" w:rsidRPr="00042B3F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исполнить простейшийциклический алгоритм, записанный на алгоритмическом языке</w:t>
            </w:r>
          </w:p>
          <w:p w:rsidR="00675D3A" w:rsidRPr="00042B3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обосновать выбор ответа с опорой на теоретический материал</w:t>
            </w:r>
          </w:p>
        </w:tc>
        <w:tc>
          <w:tcPr>
            <w:tcW w:w="14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2.2/2.4/3.5</w:t>
            </w:r>
          </w:p>
        </w:tc>
        <w:tc>
          <w:tcPr>
            <w:tcW w:w="1468" w:type="dxa"/>
            <w:vAlign w:val="center"/>
          </w:tcPr>
          <w:p w:rsidR="00675D3A" w:rsidRPr="00042B3F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1.3/2.4/3</w:t>
            </w:r>
          </w:p>
        </w:tc>
        <w:tc>
          <w:tcPr>
            <w:tcW w:w="1160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81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  <w:vAlign w:val="center"/>
          </w:tcPr>
          <w:p w:rsidR="00675D3A" w:rsidRPr="00042B3F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5D3A" w:rsidRPr="008D5C24" w:rsidTr="00274C53">
        <w:tc>
          <w:tcPr>
            <w:tcW w:w="9825" w:type="dxa"/>
            <w:gridSpan w:val="8"/>
          </w:tcPr>
          <w:p w:rsidR="00675D3A" w:rsidRPr="008D5C24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24">
              <w:rPr>
                <w:rFonts w:ascii="Times New Roman" w:hAnsi="Times New Roman" w:cs="Times New Roman"/>
                <w:sz w:val="24"/>
                <w:szCs w:val="24"/>
              </w:rPr>
              <w:t xml:space="preserve">Всего заданий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5C24">
              <w:rPr>
                <w:rFonts w:ascii="Times New Roman" w:hAnsi="Times New Roman" w:cs="Times New Roman"/>
                <w:sz w:val="24"/>
                <w:szCs w:val="24"/>
              </w:rPr>
              <w:t xml:space="preserve">; из них по уровню сложности: 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5C24">
              <w:rPr>
                <w:rFonts w:ascii="Times New Roman" w:hAnsi="Times New Roman" w:cs="Times New Roman"/>
                <w:sz w:val="24"/>
                <w:szCs w:val="24"/>
              </w:rPr>
              <w:t xml:space="preserve">, 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D3A" w:rsidRPr="008D5C24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24">
              <w:rPr>
                <w:rFonts w:ascii="Times New Roman" w:hAnsi="Times New Roman" w:cs="Times New Roman"/>
                <w:sz w:val="24"/>
                <w:szCs w:val="24"/>
              </w:rPr>
              <w:t>Максимальный балл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5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5D3A" w:rsidRPr="008D5C24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24"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выполнения работы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D5C2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675D3A" w:rsidRDefault="00675D3A" w:rsidP="00675D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3A" w:rsidRPr="000573C5" w:rsidRDefault="00675D3A" w:rsidP="00675D3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7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КОДИФИКАТОР</w:t>
      </w:r>
    </w:p>
    <w:p w:rsidR="00675D3A" w:rsidRPr="000573C5" w:rsidRDefault="00675D3A" w:rsidP="00675D3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7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ЭЛЕМЕНТОВ СОДЕРЖАНИЯ И ПЛАНИРУЕМЫХ РЕЗУЛЬТАТОВ</w:t>
      </w:r>
    </w:p>
    <w:p w:rsidR="00675D3A" w:rsidRPr="00D6370C" w:rsidRDefault="00675D3A" w:rsidP="00675D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5D3A" w:rsidRPr="000573C5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573C5">
        <w:rPr>
          <w:rFonts w:ascii="Times New Roman" w:hAnsi="Times New Roman"/>
          <w:sz w:val="28"/>
          <w:szCs w:val="28"/>
        </w:rPr>
        <w:t>Кодификатор элементов содержания и планируемых результатов является одним из документов, определяющих структуру и содержание диагностической работы. Кодификатор является систематизированным перечнем элементов содержания и планируемых результатов, в котором каждому объекту соответствует определенный код.</w:t>
      </w:r>
    </w:p>
    <w:p w:rsidR="00675D3A" w:rsidRPr="000573C5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573C5">
        <w:rPr>
          <w:rFonts w:ascii="Times New Roman" w:hAnsi="Times New Roman"/>
          <w:sz w:val="28"/>
          <w:szCs w:val="28"/>
        </w:rPr>
        <w:t xml:space="preserve">Кодификатор составлен на базе Федерального государственного образовательного стандарта основного общего образования (приказ Минобразования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0573C5">
          <w:rPr>
            <w:rFonts w:ascii="Times New Roman" w:hAnsi="Times New Roman"/>
            <w:sz w:val="28"/>
            <w:szCs w:val="28"/>
          </w:rPr>
          <w:t>2010 г</w:t>
        </w:r>
      </w:smartTag>
      <w:r w:rsidRPr="000573C5">
        <w:rPr>
          <w:rFonts w:ascii="Times New Roman" w:hAnsi="Times New Roman"/>
          <w:sz w:val="28"/>
          <w:szCs w:val="28"/>
        </w:rPr>
        <w:t xml:space="preserve">. N 1897 «Об утверждении </w:t>
      </w:r>
      <w:r w:rsidRPr="000573C5">
        <w:rPr>
          <w:rFonts w:ascii="Times New Roman" w:hAnsi="Times New Roman"/>
          <w:sz w:val="28"/>
          <w:szCs w:val="28"/>
        </w:rPr>
        <w:lastRenderedPageBreak/>
        <w:t>федерального государственного образовательного стандарта основного общего образования»).</w:t>
      </w:r>
    </w:p>
    <w:p w:rsidR="00675D3A" w:rsidRPr="00D6370C" w:rsidRDefault="00675D3A" w:rsidP="00675D3A">
      <w:pPr>
        <w:pStyle w:val="1"/>
        <w:widowControl w:val="0"/>
        <w:spacing w:after="0" w:line="240" w:lineRule="auto"/>
        <w:ind w:left="0" w:firstLine="772"/>
        <w:jc w:val="both"/>
        <w:rPr>
          <w:rFonts w:ascii="Times New Roman" w:hAnsi="Times New Roman"/>
          <w:sz w:val="24"/>
          <w:szCs w:val="28"/>
        </w:rPr>
      </w:pPr>
    </w:p>
    <w:p w:rsidR="00675D3A" w:rsidRPr="00F41BBB" w:rsidRDefault="00675D3A" w:rsidP="00675D3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41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Перечень элементов содержания, проверяемых в диагностической работе</w:t>
      </w:r>
    </w:p>
    <w:p w:rsidR="00675D3A" w:rsidRPr="00D6370C" w:rsidRDefault="00675D3A" w:rsidP="00675D3A">
      <w:pPr>
        <w:pStyle w:val="1"/>
        <w:widowControl w:val="0"/>
        <w:spacing w:after="0" w:line="240" w:lineRule="auto"/>
        <w:ind w:left="0" w:firstLine="772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"/>
        <w:gridCol w:w="8971"/>
      </w:tblGrid>
      <w:tr w:rsidR="00675D3A" w:rsidRPr="00BB60B0" w:rsidTr="00274C53">
        <w:tc>
          <w:tcPr>
            <w:tcW w:w="618" w:type="dxa"/>
          </w:tcPr>
          <w:p w:rsidR="00675D3A" w:rsidRPr="00BB60B0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9045" w:type="dxa"/>
          </w:tcPr>
          <w:p w:rsidR="00675D3A" w:rsidRPr="00BB60B0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содержания, проверяемые заданиями </w:t>
            </w:r>
          </w:p>
          <w:p w:rsidR="00675D3A" w:rsidRPr="00BB60B0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диагностической</w:t>
            </w:r>
            <w:r w:rsidRPr="00BB60B0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675D3A" w:rsidRPr="00BB60B0" w:rsidTr="00274C53">
        <w:tc>
          <w:tcPr>
            <w:tcW w:w="559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BB60B0" w:rsidRDefault="00675D3A" w:rsidP="00274C53">
            <w:pPr>
              <w:pStyle w:val="a3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</w:tc>
      </w:tr>
      <w:tr w:rsidR="00675D3A" w:rsidRPr="00BB60B0" w:rsidTr="00274C53">
        <w:tc>
          <w:tcPr>
            <w:tcW w:w="559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45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</w:tr>
      <w:tr w:rsidR="00675D3A" w:rsidRPr="00BB60B0" w:rsidTr="00274C53">
        <w:tc>
          <w:tcPr>
            <w:tcW w:w="559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45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</w:t>
            </w:r>
          </w:p>
        </w:tc>
      </w:tr>
      <w:tr w:rsidR="00675D3A" w:rsidRPr="00BB60B0" w:rsidTr="00274C53">
        <w:tc>
          <w:tcPr>
            <w:tcW w:w="559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45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Элементы алгебры логики</w:t>
            </w:r>
          </w:p>
        </w:tc>
      </w:tr>
      <w:tr w:rsidR="00675D3A" w:rsidRPr="00BB60B0" w:rsidTr="00274C53">
        <w:tc>
          <w:tcPr>
            <w:tcW w:w="559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BB60B0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0B0">
              <w:rPr>
                <w:rFonts w:ascii="Times New Roman" w:hAnsi="Times New Roman"/>
                <w:b/>
                <w:sz w:val="24"/>
                <w:szCs w:val="24"/>
              </w:rPr>
              <w:t>Основы алгоритмизации</w:t>
            </w:r>
          </w:p>
        </w:tc>
      </w:tr>
      <w:tr w:rsidR="00675D3A" w:rsidRPr="00BB60B0" w:rsidTr="00274C53">
        <w:tc>
          <w:tcPr>
            <w:tcW w:w="618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45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</w:tr>
      <w:tr w:rsidR="00675D3A" w:rsidRPr="00BB60B0" w:rsidTr="00274C53">
        <w:tc>
          <w:tcPr>
            <w:tcW w:w="618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45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алгоритмов</w:t>
            </w:r>
          </w:p>
        </w:tc>
      </w:tr>
      <w:tr w:rsidR="00675D3A" w:rsidRPr="00BB60B0" w:rsidTr="00274C53">
        <w:tc>
          <w:tcPr>
            <w:tcW w:w="618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9045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Объекты алгоритмов</w:t>
            </w:r>
          </w:p>
        </w:tc>
      </w:tr>
      <w:tr w:rsidR="00675D3A" w:rsidRPr="00BB60B0" w:rsidTr="00274C53">
        <w:tc>
          <w:tcPr>
            <w:tcW w:w="618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9045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конструкции</w:t>
            </w:r>
          </w:p>
        </w:tc>
      </w:tr>
      <w:tr w:rsidR="00675D3A" w:rsidRPr="00BB60B0" w:rsidTr="00274C53">
        <w:tc>
          <w:tcPr>
            <w:tcW w:w="618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Начала программирования</w:t>
            </w:r>
          </w:p>
        </w:tc>
      </w:tr>
      <w:tr w:rsidR="00675D3A" w:rsidRPr="00BB60B0" w:rsidTr="00274C53">
        <w:tc>
          <w:tcPr>
            <w:tcW w:w="618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045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Паскаль</w:t>
            </w:r>
          </w:p>
        </w:tc>
      </w:tr>
      <w:tr w:rsidR="00675D3A" w:rsidRPr="00BB60B0" w:rsidTr="00274C53">
        <w:tc>
          <w:tcPr>
            <w:tcW w:w="618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045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</w:t>
            </w:r>
          </w:p>
        </w:tc>
      </w:tr>
      <w:tr w:rsidR="00675D3A" w:rsidRPr="00BB60B0" w:rsidTr="00274C53">
        <w:tc>
          <w:tcPr>
            <w:tcW w:w="618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9045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</w:tr>
      <w:tr w:rsidR="00675D3A" w:rsidRPr="00BB60B0" w:rsidTr="00274C53">
        <w:tc>
          <w:tcPr>
            <w:tcW w:w="618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9045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</w:t>
            </w:r>
          </w:p>
        </w:tc>
      </w:tr>
      <w:tr w:rsidR="00675D3A" w:rsidRPr="00BB60B0" w:rsidTr="00274C53">
        <w:tc>
          <w:tcPr>
            <w:tcW w:w="618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9045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</w:t>
            </w:r>
          </w:p>
        </w:tc>
      </w:tr>
      <w:tr w:rsidR="00675D3A" w:rsidRPr="00BB60B0" w:rsidTr="00274C53">
        <w:tc>
          <w:tcPr>
            <w:tcW w:w="618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5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675D3A" w:rsidRPr="00BB60B0" w:rsidTr="00274C53">
        <w:tc>
          <w:tcPr>
            <w:tcW w:w="618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9045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</w:t>
            </w:r>
          </w:p>
        </w:tc>
      </w:tr>
      <w:tr w:rsidR="00675D3A" w:rsidRPr="00BB60B0" w:rsidTr="00274C53">
        <w:tc>
          <w:tcPr>
            <w:tcW w:w="618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9045" w:type="dxa"/>
          </w:tcPr>
          <w:p w:rsidR="00675D3A" w:rsidRPr="00BB60B0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</w:p>
        </w:tc>
      </w:tr>
    </w:tbl>
    <w:p w:rsidR="00675D3A" w:rsidRPr="00D6370C" w:rsidRDefault="00675D3A" w:rsidP="00675D3A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</w:p>
    <w:p w:rsidR="00675D3A" w:rsidRPr="00F41BBB" w:rsidRDefault="00675D3A" w:rsidP="00675D3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Перечень планируемых результатов</w:t>
      </w:r>
    </w:p>
    <w:p w:rsidR="00675D3A" w:rsidRPr="00D6370C" w:rsidRDefault="00675D3A" w:rsidP="00675D3A">
      <w:pPr>
        <w:pStyle w:val="1"/>
        <w:widowControl w:val="0"/>
        <w:spacing w:after="0" w:line="240" w:lineRule="auto"/>
        <w:ind w:left="0" w:firstLine="772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5"/>
        <w:gridCol w:w="8678"/>
      </w:tblGrid>
      <w:tr w:rsidR="00675D3A" w:rsidRPr="00F41BBB" w:rsidTr="00274C53">
        <w:tc>
          <w:tcPr>
            <w:tcW w:w="928" w:type="dxa"/>
            <w:vAlign w:val="center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40" w:type="dxa"/>
            <w:vAlign w:val="center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результаты, которые проверяются заданиями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диагностической</w:t>
            </w:r>
            <w:r w:rsidRPr="00F41BBB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675D3A" w:rsidRPr="00F41BBB" w:rsidTr="00274C53">
        <w:tc>
          <w:tcPr>
            <w:tcW w:w="928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40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/>
                <w:b/>
                <w:sz w:val="24"/>
                <w:szCs w:val="24"/>
              </w:rPr>
              <w:t>Владение основным понятийным аппаратом школьного курса информатики. Знать / понимать:</w:t>
            </w:r>
          </w:p>
        </w:tc>
      </w:tr>
      <w:tr w:rsidR="00675D3A" w:rsidRPr="00F41BBB" w:rsidTr="00274C53">
        <w:tc>
          <w:tcPr>
            <w:tcW w:w="928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740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color w:val="000000"/>
                <w:sz w:val="24"/>
                <w:szCs w:val="24"/>
              </w:rPr>
              <w:t>виды информационных процессов, примеры источников иприемников информации;</w:t>
            </w:r>
          </w:p>
        </w:tc>
      </w:tr>
      <w:tr w:rsidR="00675D3A" w:rsidRPr="00F41BBB" w:rsidTr="00274C53">
        <w:tc>
          <w:tcPr>
            <w:tcW w:w="928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740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 количества и скорости передачи информации, принцип дискретного (цифрового)представления информации;</w:t>
            </w:r>
          </w:p>
        </w:tc>
      </w:tr>
      <w:tr w:rsidR="00675D3A" w:rsidRPr="00F41BBB" w:rsidTr="00274C53">
        <w:tc>
          <w:tcPr>
            <w:tcW w:w="928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8740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</w:tc>
      </w:tr>
      <w:tr w:rsidR="00675D3A" w:rsidRPr="00F41BBB" w:rsidTr="00274C53">
        <w:tc>
          <w:tcPr>
            <w:tcW w:w="928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8740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</w:tc>
      </w:tr>
      <w:tr w:rsidR="00675D3A" w:rsidRPr="00F41BBB" w:rsidTr="00274C53">
        <w:tc>
          <w:tcPr>
            <w:tcW w:w="928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8740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числовые параметры информационных объектови процессов: объем памяти,необходимый для храненияинформации;</w:t>
            </w:r>
          </w:p>
        </w:tc>
      </w:tr>
      <w:tr w:rsidR="00675D3A" w:rsidRPr="00F41BBB" w:rsidTr="00274C53">
        <w:tc>
          <w:tcPr>
            <w:tcW w:w="928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740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color w:val="000000"/>
                <w:sz w:val="24"/>
                <w:szCs w:val="24"/>
              </w:rPr>
              <w:t>переходить от одного представленияданных к другому;</w:t>
            </w:r>
          </w:p>
        </w:tc>
      </w:tr>
      <w:tr w:rsidR="00675D3A" w:rsidRPr="00F41BBB" w:rsidTr="00274C53">
        <w:tc>
          <w:tcPr>
            <w:tcW w:w="928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8740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логические значения, операции и выражения с ними;</w:t>
            </w:r>
          </w:p>
        </w:tc>
      </w:tr>
      <w:tr w:rsidR="00675D3A" w:rsidRPr="00F41BBB" w:rsidTr="00274C53">
        <w:tc>
          <w:tcPr>
            <w:tcW w:w="928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8740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результат выполнения заданного алгоритма или его фрагмента; анализировать предложенный алгоритм, например, определять какие результаты возможны при заданном множестве исходных значений</w:t>
            </w:r>
          </w:p>
        </w:tc>
      </w:tr>
      <w:tr w:rsidR="00675D3A" w:rsidRPr="00F41BBB" w:rsidTr="00274C53">
        <w:tc>
          <w:tcPr>
            <w:tcW w:w="928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740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Использование приобретенных знаний и умений в практической деятельности и повседневной жизни</w:t>
            </w:r>
          </w:p>
        </w:tc>
      </w:tr>
      <w:tr w:rsidR="00675D3A" w:rsidRPr="00F41BBB" w:rsidTr="00274C53">
        <w:tc>
          <w:tcPr>
            <w:tcW w:w="928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8740" w:type="dxa"/>
          </w:tcPr>
          <w:p w:rsidR="00675D3A" w:rsidRPr="00F41BBB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приводить (распознавать) примеры практического использования </w:t>
            </w:r>
            <w:r w:rsidRPr="00F41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различных видов информации в повседневной жизни.</w:t>
            </w:r>
          </w:p>
        </w:tc>
      </w:tr>
      <w:tr w:rsidR="00675D3A" w:rsidRPr="00F41BBB" w:rsidTr="00274C53">
        <w:tc>
          <w:tcPr>
            <w:tcW w:w="928" w:type="dxa"/>
          </w:tcPr>
          <w:p w:rsidR="00675D3A" w:rsidRPr="00F41BBB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740" w:type="dxa"/>
          </w:tcPr>
          <w:p w:rsidR="00675D3A" w:rsidRPr="00F41BBB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применять полученные знания о создании и обработке графических, текстовых и мультимедиа объектов.</w:t>
            </w:r>
          </w:p>
        </w:tc>
      </w:tr>
    </w:tbl>
    <w:p w:rsidR="00675D3A" w:rsidRPr="00F61FBB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5D3A" w:rsidRPr="00F41BBB" w:rsidRDefault="00675D3A" w:rsidP="00675D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F41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ОТВЕТЫ И КРИТЕРИИ ОЦЕНИВАНИЯ </w:t>
      </w:r>
      <w:r w:rsidRPr="00F41BB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ДИАГНОСТИЧЕСКОЙ РАБОТы</w:t>
      </w:r>
    </w:p>
    <w:p w:rsidR="00675D3A" w:rsidRPr="00F41BBB" w:rsidRDefault="00675D3A" w:rsidP="00675D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75D3A" w:rsidRPr="00F41BBB" w:rsidRDefault="00675D3A" w:rsidP="00675D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Входная диагностическая работа</w:t>
      </w:r>
    </w:p>
    <w:p w:rsidR="00675D3A" w:rsidRPr="00F41BBB" w:rsidRDefault="00675D3A" w:rsidP="00675D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F41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675D3A" w:rsidRPr="00F61FBB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722"/>
        <w:gridCol w:w="2693"/>
        <w:gridCol w:w="2381"/>
        <w:gridCol w:w="879"/>
      </w:tblGrid>
      <w:tr w:rsidR="00675D3A" w:rsidRPr="00F41BBB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B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675D3A" w:rsidRPr="00F41BBB" w:rsidRDefault="00675D3A" w:rsidP="00274C53">
            <w:pPr>
              <w:widowControl w:val="0"/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задание</w:t>
            </w:r>
          </w:p>
        </w:tc>
      </w:tr>
      <w:tr w:rsidR="00675D3A" w:rsidRPr="00F41BBB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1 балл за выбор верного ответа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D3A" w:rsidRPr="00F41BBB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50057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36458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 xml:space="preserve">2 балла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вычисленное значение выражения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D3A" w:rsidRPr="00F41BBB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 xml:space="preserve">1 балл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 xml:space="preserve"> указанную последовательность символов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D3A" w:rsidRPr="00F41BBB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1 балл за таблицу истинности</w:t>
            </w:r>
          </w:p>
          <w:p w:rsidR="00675D3A" w:rsidRPr="00F41BBB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 xml:space="preserve">1 балл за верный ответ в 10-ой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 счисления</w:t>
            </w: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D3A" w:rsidRPr="00F41BBB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24Кб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32 цвета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 xml:space="preserve">1 балл за верное решение </w:t>
            </w:r>
          </w:p>
          <w:p w:rsidR="00675D3A" w:rsidRPr="00F41BBB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1 балл за перевод из Кб (или в Кб)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D3A" w:rsidRPr="00F41BBB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4856" cy="1162050"/>
                  <wp:effectExtent l="0" t="0" r="127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44867" t="14111" r="4601" b="44349"/>
                          <a:stretch/>
                        </pic:blipFill>
                        <pic:spPr bwMode="auto">
                          <a:xfrm>
                            <a:off x="0" y="0"/>
                            <a:ext cx="1891991" cy="1166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7239" cy="1247775"/>
                  <wp:effectExtent l="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b="32147"/>
                          <a:stretch/>
                        </pic:blipFill>
                        <pic:spPr bwMode="auto">
                          <a:xfrm>
                            <a:off x="0" y="0"/>
                            <a:ext cx="1673762" cy="1260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1 балл – верно закрашенные клетки</w:t>
            </w:r>
          </w:p>
          <w:p w:rsidR="00675D3A" w:rsidRPr="00F41BBB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1 балл – указание позиции Робота в конце выполнения алгоритма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D3A" w:rsidRPr="00F41BBB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OLE_LINK38"/>
            <w:bookmarkStart w:id="71" w:name="OLE_LINK39"/>
            <w:bookmarkStart w:id="72" w:name="OLE_LINK40"/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А) 445</w:t>
            </w:r>
          </w:p>
          <w:p w:rsidR="00675D3A" w:rsidRPr="00F41BBB" w:rsidRDefault="00675D3A" w:rsidP="00274C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 xml:space="preserve">Б) программе соответствует блок-схема Б.1, так как в программе и на схеме используется цикл с предусловием. На блок-схеме Б.2 – цикл с </w:t>
            </w:r>
            <w:r w:rsidRPr="00F41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постусловием</w:t>
            </w:r>
            <w:bookmarkEnd w:id="70"/>
            <w:bookmarkEnd w:id="71"/>
            <w:bookmarkEnd w:id="7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140</w:t>
            </w:r>
          </w:p>
          <w:p w:rsidR="00675D3A" w:rsidRPr="00F41BBB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 xml:space="preserve">Б) программе соответствует блок-схема Б.1, так как в программе и на схеме используется цикл с предусловием. На блок-схеме Б.2 – цикл с </w:t>
            </w:r>
            <w:r w:rsidRPr="00F41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постусловием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 за верный ответ в пункте А)</w:t>
            </w:r>
          </w:p>
          <w:p w:rsidR="00675D3A" w:rsidRPr="00F41BBB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1 балл за верный выбор блок-схемы в пункте Б)</w:t>
            </w:r>
          </w:p>
          <w:p w:rsidR="00675D3A" w:rsidRPr="00F41BBB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1 балл за обоснование выбора в пункте Б)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D3A" w:rsidRPr="00F41BBB" w:rsidTr="00274C53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73" w:name="_Hlk518033208"/>
            <w:r w:rsidRPr="00F4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Максимальный балл за работу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F41BBB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B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bookmarkEnd w:id="73"/>
    </w:tbl>
    <w:p w:rsidR="00675D3A" w:rsidRPr="00F61FBB" w:rsidRDefault="00675D3A" w:rsidP="00675D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5D3A" w:rsidRPr="00F41BBB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BBB">
        <w:rPr>
          <w:rFonts w:ascii="Times New Roman" w:hAnsi="Times New Roman" w:cs="Times New Roman"/>
          <w:sz w:val="28"/>
          <w:szCs w:val="28"/>
        </w:rPr>
        <w:t xml:space="preserve">За отсутствующий или не соответствующий указанным критериям ответ задание оценивается в 0 баллов. </w:t>
      </w:r>
    </w:p>
    <w:p w:rsidR="00675D3A" w:rsidRPr="00F61FBB" w:rsidRDefault="00675D3A" w:rsidP="00675D3A">
      <w:pPr>
        <w:widowControl w:val="0"/>
        <w:spacing w:after="0" w:line="240" w:lineRule="auto"/>
        <w:rPr>
          <w:rStyle w:val="a6"/>
          <w:rFonts w:ascii="Times New Roman" w:eastAsia="Times New Roman" w:hAnsi="Times New Roman" w:cs="Times New Roman"/>
          <w:color w:val="FF0000"/>
          <w:sz w:val="24"/>
          <w:szCs w:val="28"/>
        </w:rPr>
      </w:pPr>
    </w:p>
    <w:p w:rsidR="00675D3A" w:rsidRPr="000573C5" w:rsidRDefault="00675D3A" w:rsidP="00675D3A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7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ФИ________________________________________</w:t>
      </w:r>
    </w:p>
    <w:p w:rsidR="00675D3A" w:rsidRPr="000573C5" w:rsidRDefault="00675D3A" w:rsidP="00675D3A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7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 _____________________________________</w:t>
      </w:r>
    </w:p>
    <w:p w:rsidR="00675D3A" w:rsidRPr="000573C5" w:rsidRDefault="00675D3A" w:rsidP="00675D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5D3A" w:rsidRPr="000573C5" w:rsidRDefault="00675D3A" w:rsidP="00675D3A">
      <w:pPr>
        <w:widowControl w:val="0"/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057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ВХОДНАЯ</w:t>
      </w:r>
      <w:r w:rsidRPr="00057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ДИАГНОСТИЧЕСКАЯ РАБОТА</w:t>
      </w:r>
      <w:r w:rsidRPr="00057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:rsidR="00675D3A" w:rsidRDefault="00675D3A" w:rsidP="00675D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5D3A" w:rsidRPr="000573C5" w:rsidRDefault="00675D3A" w:rsidP="00675D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7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по выполнению работы</w:t>
      </w:r>
    </w:p>
    <w:p w:rsidR="00675D3A" w:rsidRPr="000573C5" w:rsidRDefault="00675D3A" w:rsidP="00675D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573C5">
        <w:rPr>
          <w:rFonts w:ascii="Times New Roman" w:hAnsi="Times New Roman" w:cs="Times New Roman"/>
          <w:sz w:val="28"/>
          <w:szCs w:val="28"/>
        </w:rPr>
        <w:t xml:space="preserve">На выполнение диагностической работы по информатике отводится 45 минут. Работа включает в себя 6 заданий. Ответ к заданию 1 записываются в виде одной цифры, которая соответствует номеру правильного ответа. Эту цифру запишите в поле ответа в тексте работы. Ответы к заданиям 2, 3, 4 записываются в виде последовательности цифр, в поле ответа в тексте работы. В случае записи неверного ответа зачеркните его и запишите рядом новый. </w:t>
      </w:r>
    </w:p>
    <w:p w:rsidR="00675D3A" w:rsidRPr="000573C5" w:rsidRDefault="00675D3A" w:rsidP="00675D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573C5">
        <w:rPr>
          <w:rFonts w:ascii="Times New Roman" w:hAnsi="Times New Roman" w:cs="Times New Roman"/>
          <w:sz w:val="28"/>
          <w:szCs w:val="28"/>
        </w:rPr>
        <w:t>Задание 5 – задача, необходимо указать данные величины, требуемый результат, записать ход решения задания.</w:t>
      </w:r>
    </w:p>
    <w:p w:rsidR="00675D3A" w:rsidRPr="000573C5" w:rsidRDefault="00675D3A" w:rsidP="00675D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573C5">
        <w:rPr>
          <w:rFonts w:ascii="Times New Roman" w:hAnsi="Times New Roman" w:cs="Times New Roman"/>
          <w:sz w:val="28"/>
          <w:szCs w:val="28"/>
        </w:rPr>
        <w:t xml:space="preserve">Задания 6 выполняется на предложенном рисунке. Задание 7А </w:t>
      </w:r>
      <w:bookmarkStart w:id="74" w:name="OLE_LINK10"/>
      <w:bookmarkStart w:id="75" w:name="OLE_LINK11"/>
      <w:bookmarkStart w:id="76" w:name="OLE_LINK12"/>
      <w:r w:rsidRPr="000573C5">
        <w:rPr>
          <w:rFonts w:ascii="Times New Roman" w:hAnsi="Times New Roman" w:cs="Times New Roman"/>
          <w:sz w:val="28"/>
          <w:szCs w:val="28"/>
        </w:rPr>
        <w:t>предполагает вычисление результата работы фрагмента программы вручную, задание 7Б предполагает развернутый ответ</w:t>
      </w:r>
      <w:bookmarkEnd w:id="74"/>
      <w:bookmarkEnd w:id="75"/>
      <w:bookmarkEnd w:id="76"/>
      <w:r w:rsidRPr="000573C5">
        <w:rPr>
          <w:rFonts w:ascii="Times New Roman" w:hAnsi="Times New Roman" w:cs="Times New Roman"/>
          <w:sz w:val="28"/>
          <w:szCs w:val="28"/>
        </w:rPr>
        <w:t>.</w:t>
      </w:r>
    </w:p>
    <w:p w:rsidR="00675D3A" w:rsidRPr="000573C5" w:rsidRDefault="00675D3A" w:rsidP="00675D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573C5">
        <w:rPr>
          <w:rFonts w:ascii="Times New Roman" w:hAnsi="Times New Roman" w:cs="Times New Roman"/>
          <w:sz w:val="28"/>
          <w:szCs w:val="28"/>
        </w:rPr>
        <w:t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 Постарайтесь выполнить как можно больше заданий.</w:t>
      </w:r>
    </w:p>
    <w:p w:rsidR="00675D3A" w:rsidRPr="000573C5" w:rsidRDefault="00675D3A" w:rsidP="00675D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C5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675D3A" w:rsidRPr="000573C5" w:rsidRDefault="00675D3A" w:rsidP="00675D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3C5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675D3A" w:rsidRPr="000573C5" w:rsidRDefault="00675D3A" w:rsidP="00675D3A">
      <w:pPr>
        <w:pStyle w:val="a3"/>
        <w:numPr>
          <w:ilvl w:val="0"/>
          <w:numId w:val="3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73C5">
        <w:rPr>
          <w:rFonts w:ascii="Times New Roman" w:hAnsi="Times New Roman"/>
          <w:sz w:val="28"/>
          <w:szCs w:val="28"/>
        </w:rPr>
        <w:t xml:space="preserve">Известны десятичные числа 35 и 76. В какой </w:t>
      </w:r>
      <w:r>
        <w:rPr>
          <w:rFonts w:ascii="Times New Roman" w:hAnsi="Times New Roman"/>
          <w:sz w:val="28"/>
          <w:szCs w:val="28"/>
        </w:rPr>
        <w:t>системе счисления</w:t>
      </w:r>
      <w:r w:rsidRPr="000573C5">
        <w:rPr>
          <w:rFonts w:ascii="Times New Roman" w:hAnsi="Times New Roman"/>
          <w:sz w:val="28"/>
          <w:szCs w:val="28"/>
        </w:rPr>
        <w:t xml:space="preserve"> их сумма записана верно?</w:t>
      </w:r>
    </w:p>
    <w:p w:rsidR="00675D3A" w:rsidRPr="000573C5" w:rsidRDefault="00675D3A" w:rsidP="00675D3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73C5">
        <w:rPr>
          <w:rFonts w:ascii="Times New Roman" w:hAnsi="Times New Roman"/>
          <w:sz w:val="28"/>
          <w:szCs w:val="28"/>
        </w:rPr>
        <w:t>а)101</w:t>
      </w:r>
      <w:r w:rsidRPr="000573C5">
        <w:rPr>
          <w:rFonts w:ascii="Times New Roman" w:hAnsi="Times New Roman"/>
          <w:sz w:val="28"/>
          <w:szCs w:val="28"/>
          <w:vertAlign w:val="subscript"/>
        </w:rPr>
        <w:t>10</w:t>
      </w:r>
      <w:r w:rsidRPr="000573C5">
        <w:rPr>
          <w:rFonts w:ascii="Times New Roman" w:hAnsi="Times New Roman"/>
          <w:sz w:val="28"/>
          <w:szCs w:val="28"/>
        </w:rPr>
        <w:t>;  б)6Е</w:t>
      </w:r>
      <w:r w:rsidRPr="000573C5">
        <w:rPr>
          <w:rFonts w:ascii="Times New Roman" w:hAnsi="Times New Roman"/>
          <w:sz w:val="28"/>
          <w:szCs w:val="28"/>
          <w:vertAlign w:val="subscript"/>
        </w:rPr>
        <w:t>16</w:t>
      </w:r>
      <w:r w:rsidRPr="000573C5">
        <w:rPr>
          <w:rFonts w:ascii="Times New Roman" w:hAnsi="Times New Roman"/>
          <w:sz w:val="28"/>
          <w:szCs w:val="28"/>
        </w:rPr>
        <w:t>;  в)1110111</w:t>
      </w:r>
      <w:r w:rsidRPr="000573C5">
        <w:rPr>
          <w:rFonts w:ascii="Times New Roman" w:hAnsi="Times New Roman"/>
          <w:sz w:val="28"/>
          <w:szCs w:val="28"/>
          <w:vertAlign w:val="subscript"/>
        </w:rPr>
        <w:t>2</w:t>
      </w:r>
      <w:r w:rsidRPr="000573C5">
        <w:rPr>
          <w:rFonts w:ascii="Times New Roman" w:hAnsi="Times New Roman"/>
          <w:sz w:val="28"/>
          <w:szCs w:val="28"/>
        </w:rPr>
        <w:t>;   г)157</w:t>
      </w:r>
      <w:r w:rsidRPr="000573C5">
        <w:rPr>
          <w:rFonts w:ascii="Times New Roman" w:hAnsi="Times New Roman"/>
          <w:sz w:val="28"/>
          <w:szCs w:val="28"/>
          <w:vertAlign w:val="subscript"/>
        </w:rPr>
        <w:t>8</w:t>
      </w:r>
      <w:r w:rsidRPr="000573C5">
        <w:rPr>
          <w:rFonts w:ascii="Times New Roman" w:hAnsi="Times New Roman"/>
          <w:sz w:val="28"/>
          <w:szCs w:val="28"/>
        </w:rPr>
        <w:t>.</w:t>
      </w:r>
    </w:p>
    <w:p w:rsidR="00675D3A" w:rsidRPr="000573C5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5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0573C5" w:rsidRDefault="00675D3A" w:rsidP="00675D3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0573C5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0573C5" w:rsidRDefault="00675D3A" w:rsidP="00675D3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5D3A" w:rsidRPr="000573C5" w:rsidRDefault="00675D3A" w:rsidP="00675D3A">
      <w:pPr>
        <w:pStyle w:val="a3"/>
        <w:numPr>
          <w:ilvl w:val="0"/>
          <w:numId w:val="3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73C5">
        <w:rPr>
          <w:rFonts w:ascii="Times New Roman" w:hAnsi="Times New Roman"/>
          <w:sz w:val="28"/>
          <w:szCs w:val="28"/>
        </w:rPr>
        <w:t>Вычислите результат и запишите ответ в десятичной системе счисления</w:t>
      </w:r>
    </w:p>
    <w:p w:rsidR="00675D3A" w:rsidRPr="000573C5" w:rsidRDefault="00675D3A" w:rsidP="00675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573C5">
        <w:rPr>
          <w:rFonts w:ascii="Times New Roman" w:hAnsi="Times New Roman" w:cs="Times New Roman"/>
          <w:sz w:val="28"/>
          <w:szCs w:val="28"/>
        </w:rPr>
        <w:t>111001</w:t>
      </w:r>
      <w:r w:rsidRPr="000573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73C5">
        <w:rPr>
          <w:rFonts w:ascii="Times New Roman" w:hAnsi="Times New Roman" w:cs="Times New Roman"/>
          <w:sz w:val="28"/>
          <w:szCs w:val="28"/>
        </w:rPr>
        <w:t xml:space="preserve"> + С8</w:t>
      </w:r>
      <w:r w:rsidRPr="000573C5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0573C5">
        <w:rPr>
          <w:rFonts w:ascii="Times New Roman" w:hAnsi="Times New Roman" w:cs="Times New Roman"/>
          <w:sz w:val="28"/>
          <w:szCs w:val="28"/>
        </w:rPr>
        <w:t xml:space="preserve"> * 372</w:t>
      </w:r>
      <w:r w:rsidRPr="000573C5">
        <w:rPr>
          <w:rFonts w:ascii="Times New Roman" w:hAnsi="Times New Roman" w:cs="Times New Roman"/>
          <w:sz w:val="28"/>
          <w:szCs w:val="28"/>
          <w:vertAlign w:val="subscript"/>
        </w:rPr>
        <w:t xml:space="preserve">8 </w:t>
      </w:r>
    </w:p>
    <w:p w:rsidR="00675D3A" w:rsidRPr="000573C5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5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0573C5" w:rsidRDefault="00675D3A" w:rsidP="00675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0573C5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0573C5" w:rsidRDefault="00675D3A" w:rsidP="00675D3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5D3A" w:rsidRPr="000573C5" w:rsidRDefault="00675D3A" w:rsidP="00675D3A">
      <w:pPr>
        <w:pStyle w:val="a3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73C5">
        <w:rPr>
          <w:rFonts w:ascii="Times New Roman" w:hAnsi="Times New Roman"/>
          <w:sz w:val="28"/>
          <w:szCs w:val="28"/>
        </w:rPr>
        <w:t>Определите истинность или ложность предложенного логического высказывания для каждого указанного имени. Ответ укажите в виде последовательности единиц и нулей в порядке следования имен (например: 1100 (истина, истина, ложь, ложь)).</w:t>
      </w:r>
    </w:p>
    <w:p w:rsidR="00675D3A" w:rsidRPr="000573C5" w:rsidRDefault="00675D3A" w:rsidP="00675D3A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3C5">
        <w:rPr>
          <w:color w:val="000000"/>
          <w:sz w:val="28"/>
          <w:szCs w:val="28"/>
        </w:rPr>
        <w:t> (Первая буква гласная) </w:t>
      </w:r>
      <w:r w:rsidRPr="000573C5">
        <w:rPr>
          <w:b/>
          <w:bCs/>
          <w:color w:val="000000"/>
          <w:sz w:val="28"/>
          <w:szCs w:val="28"/>
        </w:rPr>
        <w:t>ИЛИ  НЕ</w:t>
      </w:r>
      <w:r w:rsidRPr="000573C5">
        <w:rPr>
          <w:color w:val="000000"/>
          <w:sz w:val="28"/>
          <w:szCs w:val="28"/>
        </w:rPr>
        <w:t> (Последняя буква согласная)</w:t>
      </w:r>
      <w:r w:rsidRPr="000573C5">
        <w:rPr>
          <w:b/>
          <w:color w:val="000000"/>
          <w:sz w:val="28"/>
          <w:szCs w:val="28"/>
        </w:rPr>
        <w:t xml:space="preserve"> И</w:t>
      </w:r>
      <w:r w:rsidRPr="000573C5">
        <w:rPr>
          <w:color w:val="000000"/>
          <w:sz w:val="28"/>
          <w:szCs w:val="28"/>
        </w:rPr>
        <w:t xml:space="preserve"> (В имени 6 букв)</w:t>
      </w:r>
    </w:p>
    <w:p w:rsidR="00675D3A" w:rsidRPr="000573C5" w:rsidRDefault="00675D3A" w:rsidP="00675D3A">
      <w:pPr>
        <w:pStyle w:val="a5"/>
        <w:numPr>
          <w:ilvl w:val="0"/>
          <w:numId w:val="3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573C5">
        <w:rPr>
          <w:color w:val="000000"/>
          <w:sz w:val="28"/>
          <w:szCs w:val="28"/>
        </w:rPr>
        <w:t>Наташа</w:t>
      </w:r>
    </w:p>
    <w:p w:rsidR="00675D3A" w:rsidRPr="000573C5" w:rsidRDefault="00675D3A" w:rsidP="00675D3A">
      <w:pPr>
        <w:pStyle w:val="a5"/>
        <w:numPr>
          <w:ilvl w:val="0"/>
          <w:numId w:val="3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573C5">
        <w:rPr>
          <w:color w:val="000000"/>
          <w:sz w:val="28"/>
          <w:szCs w:val="28"/>
        </w:rPr>
        <w:t>Михаил</w:t>
      </w:r>
    </w:p>
    <w:p w:rsidR="00675D3A" w:rsidRPr="000573C5" w:rsidRDefault="00675D3A" w:rsidP="00675D3A">
      <w:pPr>
        <w:pStyle w:val="a5"/>
        <w:numPr>
          <w:ilvl w:val="0"/>
          <w:numId w:val="3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573C5">
        <w:rPr>
          <w:color w:val="000000"/>
          <w:sz w:val="28"/>
          <w:szCs w:val="28"/>
        </w:rPr>
        <w:t>Оксана</w:t>
      </w:r>
    </w:p>
    <w:p w:rsidR="00675D3A" w:rsidRPr="000573C5" w:rsidRDefault="00675D3A" w:rsidP="00675D3A">
      <w:pPr>
        <w:pStyle w:val="a5"/>
        <w:numPr>
          <w:ilvl w:val="0"/>
          <w:numId w:val="3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573C5">
        <w:rPr>
          <w:color w:val="000000"/>
          <w:sz w:val="28"/>
          <w:szCs w:val="28"/>
        </w:rPr>
        <w:t>Андрей</w:t>
      </w:r>
    </w:p>
    <w:p w:rsidR="00675D3A" w:rsidRPr="000573C5" w:rsidRDefault="00675D3A" w:rsidP="00675D3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3C5">
        <w:rPr>
          <w:rFonts w:ascii="Times New Roman" w:hAnsi="Times New Roman"/>
          <w:sz w:val="28"/>
          <w:szCs w:val="28"/>
        </w:rPr>
        <w:t>Ответ________________</w:t>
      </w:r>
    </w:p>
    <w:p w:rsidR="00675D3A" w:rsidRPr="000573C5" w:rsidRDefault="00675D3A" w:rsidP="00675D3A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0573C5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0573C5" w:rsidRDefault="00675D3A" w:rsidP="00675D3A">
      <w:pPr>
        <w:pStyle w:val="a5"/>
        <w:shd w:val="clear" w:color="auto" w:fill="FFFFFF"/>
        <w:tabs>
          <w:tab w:val="left" w:pos="3330"/>
        </w:tabs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:rsidR="00675D3A" w:rsidRPr="000573C5" w:rsidRDefault="00675D3A" w:rsidP="00675D3A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73C5">
        <w:rPr>
          <w:rFonts w:ascii="Times New Roman" w:hAnsi="Times New Roman"/>
          <w:sz w:val="28"/>
          <w:szCs w:val="28"/>
        </w:rPr>
        <w:t>Даны три числа:  А=10110</w:t>
      </w:r>
      <w:r w:rsidRPr="000573C5">
        <w:rPr>
          <w:rFonts w:ascii="Times New Roman" w:hAnsi="Times New Roman"/>
          <w:sz w:val="28"/>
          <w:szCs w:val="28"/>
          <w:vertAlign w:val="subscript"/>
        </w:rPr>
        <w:t>2</w:t>
      </w:r>
      <w:r w:rsidRPr="000573C5">
        <w:rPr>
          <w:rFonts w:ascii="Times New Roman" w:hAnsi="Times New Roman"/>
          <w:sz w:val="28"/>
          <w:szCs w:val="28"/>
        </w:rPr>
        <w:t>, В= 19</w:t>
      </w:r>
      <w:r w:rsidRPr="000573C5">
        <w:rPr>
          <w:rFonts w:ascii="Times New Roman" w:hAnsi="Times New Roman"/>
          <w:sz w:val="28"/>
          <w:szCs w:val="28"/>
          <w:vertAlign w:val="subscript"/>
        </w:rPr>
        <w:t>10</w:t>
      </w:r>
      <w:r w:rsidRPr="000573C5">
        <w:rPr>
          <w:rFonts w:ascii="Times New Roman" w:hAnsi="Times New Roman"/>
          <w:sz w:val="28"/>
          <w:szCs w:val="28"/>
        </w:rPr>
        <w:t>, С=30</w:t>
      </w:r>
      <w:r w:rsidRPr="000573C5">
        <w:rPr>
          <w:rFonts w:ascii="Times New Roman" w:hAnsi="Times New Roman"/>
          <w:sz w:val="28"/>
          <w:szCs w:val="28"/>
          <w:vertAlign w:val="subscript"/>
        </w:rPr>
        <w:t>10</w:t>
      </w:r>
      <w:r w:rsidRPr="000573C5">
        <w:rPr>
          <w:rFonts w:ascii="Times New Roman" w:hAnsi="Times New Roman"/>
          <w:sz w:val="28"/>
          <w:szCs w:val="28"/>
        </w:rPr>
        <w:t xml:space="preserve">. Переведите А,В и С в двоичную систему счисления и выполните поразрядно логические операции для логической функции </w:t>
      </w:r>
    </w:p>
    <w:p w:rsidR="00675D3A" w:rsidRPr="000573C5" w:rsidRDefault="00675D3A" w:rsidP="00675D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73C5">
        <w:rPr>
          <w:rFonts w:ascii="Times New Roman" w:hAnsi="Times New Roman"/>
          <w:b/>
          <w:sz w:val="28"/>
          <w:szCs w:val="28"/>
          <w:lang w:val="en-US"/>
        </w:rPr>
        <w:t>F</w:t>
      </w:r>
      <w:r w:rsidRPr="000573C5">
        <w:rPr>
          <w:rFonts w:ascii="Times New Roman" w:hAnsi="Times New Roman"/>
          <w:b/>
          <w:sz w:val="28"/>
          <w:szCs w:val="28"/>
        </w:rPr>
        <w:t xml:space="preserve"> = (А и </w:t>
      </w:r>
      <w:r w:rsidRPr="000573C5">
        <w:rPr>
          <w:rFonts w:ascii="Times New Roman" w:hAnsi="Times New Roman"/>
          <w:b/>
          <w:sz w:val="28"/>
          <w:szCs w:val="28"/>
          <w:lang w:val="en-US"/>
        </w:rPr>
        <w:t>B</w:t>
      </w:r>
      <w:r w:rsidRPr="000573C5">
        <w:rPr>
          <w:rFonts w:ascii="Times New Roman" w:hAnsi="Times New Roman"/>
          <w:b/>
          <w:sz w:val="28"/>
          <w:szCs w:val="28"/>
        </w:rPr>
        <w:t>) или не C</w:t>
      </w:r>
      <w:r w:rsidRPr="000573C5">
        <w:rPr>
          <w:rFonts w:ascii="Times New Roman" w:hAnsi="Times New Roman"/>
          <w:sz w:val="28"/>
          <w:szCs w:val="28"/>
        </w:rPr>
        <w:t xml:space="preserve">. Ответ запишите в </w:t>
      </w:r>
      <w:r w:rsidRPr="000573C5">
        <w:rPr>
          <w:rFonts w:ascii="Times New Roman" w:hAnsi="Times New Roman"/>
          <w:b/>
          <w:sz w:val="28"/>
          <w:szCs w:val="28"/>
        </w:rPr>
        <w:t>десятичной системе</w:t>
      </w:r>
      <w:r w:rsidRPr="000573C5">
        <w:rPr>
          <w:rFonts w:ascii="Times New Roman" w:hAnsi="Times New Roman"/>
          <w:sz w:val="28"/>
          <w:szCs w:val="28"/>
        </w:rPr>
        <w:t xml:space="preserve"> счисления.</w:t>
      </w:r>
    </w:p>
    <w:tbl>
      <w:tblPr>
        <w:tblStyle w:val="a4"/>
        <w:tblW w:w="0" w:type="auto"/>
        <w:tblInd w:w="846" w:type="dxa"/>
        <w:tblLook w:val="04A0"/>
      </w:tblPr>
      <w:tblGrid>
        <w:gridCol w:w="1063"/>
        <w:gridCol w:w="1063"/>
        <w:gridCol w:w="1063"/>
        <w:gridCol w:w="1063"/>
        <w:gridCol w:w="1063"/>
        <w:gridCol w:w="2164"/>
      </w:tblGrid>
      <w:tr w:rsidR="00675D3A" w:rsidRPr="000573C5" w:rsidTr="00274C53"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675D3A" w:rsidRPr="000573C5" w:rsidTr="00274C53"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0573C5" w:rsidTr="00274C53"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0573C5" w:rsidTr="00274C53"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0573C5" w:rsidTr="00274C53"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0573C5" w:rsidTr="00274C53"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75D3A" w:rsidRPr="000573C5" w:rsidRDefault="00675D3A" w:rsidP="0027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D3A" w:rsidRPr="000573C5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5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0573C5" w:rsidRDefault="00675D3A" w:rsidP="00675D3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0573C5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0573C5" w:rsidRDefault="00675D3A" w:rsidP="0067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0573C5" w:rsidRDefault="00675D3A" w:rsidP="00675D3A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73C5">
        <w:rPr>
          <w:rFonts w:ascii="Times New Roman" w:hAnsi="Times New Roman"/>
          <w:sz w:val="28"/>
          <w:szCs w:val="28"/>
        </w:rPr>
        <w:t xml:space="preserve">Какой минимальный объём памяти (в Кбайт) потребуется, чтобы можно было сохранить растровое изображение размером 256 на 256 пикселов при условии, что в изображении могут использоваться 8-цветная палитра? В ответе запишите только целое число, единицу измерения писать не нужно.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675D3A" w:rsidRPr="000573C5" w:rsidTr="00274C5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sz w:val="28"/>
                <w:szCs w:val="28"/>
              </w:rPr>
              <w:t>Дано: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675D3A" w:rsidRPr="000573C5" w:rsidTr="00274C53">
        <w:trPr>
          <w:trHeight w:val="2081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0573C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0573C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0573C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0573C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0573C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0573C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0573C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0573C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0573C5" w:rsidTr="00274C53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D3A" w:rsidRPr="000573C5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5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0573C5" w:rsidRDefault="00675D3A" w:rsidP="00675D3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0573C5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0573C5" w:rsidRDefault="00675D3A" w:rsidP="00675D3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D3A" w:rsidRPr="000573C5" w:rsidRDefault="00675D3A" w:rsidP="00675D3A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3C5">
        <w:rPr>
          <w:rFonts w:ascii="Times New Roman" w:hAnsi="Times New Roman"/>
          <w:sz w:val="28"/>
          <w:szCs w:val="28"/>
        </w:rPr>
        <w:t>Дана программа для исполнителя Робот. Начальное положение отмечено серым ромбом. Отметьте линией на чертеже путь, который проделает Робот; закрасьте клетки, которые закрасит Робот в процессе выполнения программы; укажите значком «Р» конечное положение Робота на поле.</w:t>
      </w:r>
    </w:p>
    <w:p w:rsidR="00675D3A" w:rsidRPr="000573C5" w:rsidRDefault="00675D3A" w:rsidP="00675D3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097"/>
      </w:tblGrid>
      <w:tr w:rsidR="00675D3A" w:rsidRPr="000573C5" w:rsidTr="00274C53">
        <w:tc>
          <w:tcPr>
            <w:tcW w:w="3403" w:type="dxa"/>
          </w:tcPr>
          <w:p w:rsidR="00675D3A" w:rsidRPr="000573C5" w:rsidRDefault="00675D3A" w:rsidP="00274C5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использовать</w:t>
            </w:r>
            <w:r w:rsidRPr="000573C5">
              <w:rPr>
                <w:rFonts w:ascii="Times New Roman" w:hAnsi="Times New Roman" w:cs="Times New Roman"/>
                <w:b/>
                <w:bCs/>
                <w:noProof/>
                <w:color w:val="00AA00"/>
                <w:sz w:val="28"/>
                <w:szCs w:val="28"/>
              </w:rPr>
              <w:t>Робот</w:t>
            </w:r>
          </w:p>
          <w:p w:rsidR="00675D3A" w:rsidRPr="000573C5" w:rsidRDefault="00675D3A" w:rsidP="00274C5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алг</w:t>
            </w:r>
          </w:p>
          <w:p w:rsidR="00675D3A" w:rsidRPr="000573C5" w:rsidRDefault="00675D3A" w:rsidP="00274C5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нач</w:t>
            </w:r>
          </w:p>
          <w:p w:rsidR="00675D3A" w:rsidRPr="000573C5" w:rsidRDefault="00675D3A" w:rsidP="00274C5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noProof/>
                <w:color w:val="0000C8"/>
                <w:sz w:val="28"/>
                <w:szCs w:val="28"/>
              </w:rPr>
              <w:t>закрасить</w:t>
            </w:r>
          </w:p>
          <w:p w:rsidR="00675D3A" w:rsidRPr="000573C5" w:rsidRDefault="00675D3A" w:rsidP="00274C5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noProof/>
                <w:color w:val="0000C8"/>
                <w:sz w:val="28"/>
                <w:szCs w:val="28"/>
              </w:rPr>
              <w:t>вправо</w:t>
            </w:r>
          </w:p>
          <w:p w:rsidR="00675D3A" w:rsidRPr="000573C5" w:rsidRDefault="00675D3A" w:rsidP="00274C5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нцпока</w:t>
            </w:r>
            <w:r w:rsidRPr="000573C5">
              <w:rPr>
                <w:rFonts w:ascii="Times New Roman" w:hAnsi="Times New Roman" w:cs="Times New Roman"/>
                <w:b/>
                <w:bCs/>
                <w:noProof/>
                <w:color w:val="0000C8"/>
                <w:sz w:val="28"/>
                <w:szCs w:val="28"/>
              </w:rPr>
              <w:t>справа свободно</w:t>
            </w:r>
          </w:p>
          <w:p w:rsidR="00675D3A" w:rsidRPr="000573C5" w:rsidRDefault="00675D3A" w:rsidP="00274C5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noProof/>
                <w:color w:val="0000C8"/>
                <w:sz w:val="28"/>
                <w:szCs w:val="28"/>
              </w:rPr>
              <w:t>вправо</w:t>
            </w:r>
          </w:p>
          <w:p w:rsidR="00675D3A" w:rsidRPr="000573C5" w:rsidRDefault="00675D3A" w:rsidP="00274C5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noProof/>
                <w:color w:val="0000C8"/>
                <w:sz w:val="28"/>
                <w:szCs w:val="28"/>
              </w:rPr>
              <w:t>вниз</w:t>
            </w:r>
          </w:p>
          <w:p w:rsidR="00675D3A" w:rsidRPr="000573C5" w:rsidRDefault="00675D3A" w:rsidP="00274C5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noProof/>
                <w:color w:val="0000C8"/>
                <w:sz w:val="28"/>
                <w:szCs w:val="28"/>
              </w:rPr>
              <w:t>закрасить</w:t>
            </w:r>
          </w:p>
          <w:p w:rsidR="00675D3A" w:rsidRPr="000573C5" w:rsidRDefault="00675D3A" w:rsidP="00274C5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noProof/>
                <w:color w:val="0000C8"/>
                <w:sz w:val="28"/>
                <w:szCs w:val="28"/>
              </w:rPr>
              <w:t>вправо</w:t>
            </w:r>
          </w:p>
          <w:p w:rsidR="00675D3A" w:rsidRPr="000573C5" w:rsidRDefault="00675D3A" w:rsidP="00274C5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кц</w:t>
            </w:r>
          </w:p>
          <w:p w:rsidR="00675D3A" w:rsidRPr="000573C5" w:rsidRDefault="00675D3A" w:rsidP="00274C5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кон</w:t>
            </w:r>
          </w:p>
        </w:tc>
        <w:tc>
          <w:tcPr>
            <w:tcW w:w="6096" w:type="dxa"/>
          </w:tcPr>
          <w:p w:rsidR="00675D3A" w:rsidRPr="000573C5" w:rsidRDefault="00675D3A" w:rsidP="00274C5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C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728705" cy="2256311"/>
                  <wp:effectExtent l="0" t="0" r="571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4979" t="15019" r="1644" b="40043"/>
                          <a:stretch/>
                        </pic:blipFill>
                        <pic:spPr bwMode="auto">
                          <a:xfrm>
                            <a:off x="0" y="0"/>
                            <a:ext cx="3728705" cy="2256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D3A" w:rsidRPr="000573C5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5">
        <w:rPr>
          <w:rFonts w:ascii="Times New Roman" w:hAnsi="Times New Roman" w:cs="Times New Roman"/>
          <w:sz w:val="28"/>
          <w:szCs w:val="28"/>
        </w:rPr>
        <w:t>Ответ________________</w:t>
      </w: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0573C5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0573C5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0573C5" w:rsidRDefault="00675D3A" w:rsidP="00675D3A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73C5">
        <w:rPr>
          <w:rFonts w:ascii="Times New Roman" w:hAnsi="Times New Roman"/>
          <w:sz w:val="28"/>
          <w:szCs w:val="28"/>
        </w:rPr>
        <w:t xml:space="preserve">А) Определить значение переменной </w:t>
      </w:r>
      <w:r w:rsidRPr="000573C5">
        <w:rPr>
          <w:rFonts w:ascii="Times New Roman" w:hAnsi="Times New Roman"/>
          <w:sz w:val="28"/>
          <w:szCs w:val="28"/>
          <w:lang w:val="en-US"/>
        </w:rPr>
        <w:t>f</w:t>
      </w:r>
      <w:r w:rsidRPr="000573C5">
        <w:rPr>
          <w:rFonts w:ascii="Times New Roman" w:hAnsi="Times New Roman"/>
          <w:sz w:val="28"/>
          <w:szCs w:val="28"/>
        </w:rPr>
        <w:t xml:space="preserve"> после выполнения фрагмента алгоритма:</w:t>
      </w:r>
    </w:p>
    <w:p w:rsidR="00675D3A" w:rsidRPr="000573C5" w:rsidRDefault="00675D3A" w:rsidP="00675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73C5">
        <w:rPr>
          <w:rFonts w:ascii="Times New Roman" w:hAnsi="Times New Roman" w:cs="Times New Roman"/>
          <w:b/>
          <w:sz w:val="28"/>
          <w:szCs w:val="28"/>
          <w:lang w:val="en-US"/>
        </w:rPr>
        <w:t>i:=0; f:=1;</w:t>
      </w:r>
    </w:p>
    <w:p w:rsidR="00675D3A" w:rsidRPr="000573C5" w:rsidRDefault="00675D3A" w:rsidP="00675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73C5">
        <w:rPr>
          <w:rFonts w:ascii="Times New Roman" w:hAnsi="Times New Roman" w:cs="Times New Roman"/>
          <w:b/>
          <w:sz w:val="28"/>
          <w:szCs w:val="28"/>
          <w:lang w:val="en-US"/>
        </w:rPr>
        <w:t>while (i &lt; 5)</w:t>
      </w:r>
    </w:p>
    <w:p w:rsidR="00675D3A" w:rsidRPr="000573C5" w:rsidRDefault="00675D3A" w:rsidP="00675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73C5">
        <w:rPr>
          <w:rFonts w:ascii="Times New Roman" w:hAnsi="Times New Roman" w:cs="Times New Roman"/>
          <w:b/>
          <w:sz w:val="28"/>
          <w:szCs w:val="28"/>
          <w:lang w:val="en-US"/>
        </w:rPr>
        <w:t>{</w:t>
      </w:r>
    </w:p>
    <w:p w:rsidR="00675D3A" w:rsidRPr="000573C5" w:rsidRDefault="00675D3A" w:rsidP="00675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73C5">
        <w:rPr>
          <w:rFonts w:ascii="Times New Roman" w:hAnsi="Times New Roman" w:cs="Times New Roman"/>
          <w:b/>
          <w:sz w:val="28"/>
          <w:szCs w:val="28"/>
          <w:lang w:val="en-US"/>
        </w:rPr>
        <w:t>i:=i+1;</w:t>
      </w:r>
    </w:p>
    <w:p w:rsidR="00675D3A" w:rsidRPr="000573C5" w:rsidRDefault="00675D3A" w:rsidP="00675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73C5">
        <w:rPr>
          <w:rFonts w:ascii="Times New Roman" w:hAnsi="Times New Roman" w:cs="Times New Roman"/>
          <w:b/>
          <w:sz w:val="28"/>
          <w:szCs w:val="28"/>
          <w:lang w:val="en-US"/>
        </w:rPr>
        <w:t>f:= f * i + i;</w:t>
      </w:r>
    </w:p>
    <w:p w:rsidR="00675D3A" w:rsidRPr="000573C5" w:rsidRDefault="00675D3A" w:rsidP="00675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73C5">
        <w:rPr>
          <w:rFonts w:ascii="Times New Roman" w:hAnsi="Times New Roman" w:cs="Times New Roman"/>
          <w:b/>
          <w:sz w:val="28"/>
          <w:szCs w:val="28"/>
          <w:lang w:val="en-US"/>
        </w:rPr>
        <w:t>}</w:t>
      </w:r>
    </w:p>
    <w:p w:rsidR="00675D3A" w:rsidRDefault="00675D3A" w:rsidP="0067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0573C5" w:rsidRDefault="00675D3A" w:rsidP="00675D3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5">
        <w:rPr>
          <w:rFonts w:ascii="Times New Roman" w:hAnsi="Times New Roman" w:cs="Times New Roman"/>
          <w:sz w:val="28"/>
          <w:szCs w:val="28"/>
        </w:rPr>
        <w:lastRenderedPageBreak/>
        <w:t>Б) Какая блок-схема (Б.1 или Б.2) соответствует предложенному фрагменту программы, объясните свой выбор?</w:t>
      </w:r>
    </w:p>
    <w:p w:rsidR="00675D3A" w:rsidRPr="000573C5" w:rsidRDefault="00675D3A" w:rsidP="00675D3A">
      <w:pPr>
        <w:keepNext/>
        <w:keepLine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22" o:spid="_x0000_s1036" style="position:absolute;left:0;text-align:left;margin-left:39.6pt;margin-top:10.8pt;width:171.65pt;height:218.8pt;z-index:251665408;mso-width-relative:margin" coordorigin="165" coordsize="21803,27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">
            <v:line id="Прямая соединительная линия 11" o:spid="_x0000_s1037" style="position:absolute;visibility:visible" from="9262,25294" to="9262,27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lrsAAAADbAAAADwAAAGRycy9kb3ducmV2LnhtbERPS4vCMBC+C/6HMMLeNFVBl65RRFA8&#10;Lfg6eBuaseluM6lNbLv/fiMI3ubje85i1dlSNFT7wrGC8SgBQZw5XXCu4HzaDj9B+ICssXRMCv7I&#10;w2rZ7y0w1a7lAzXHkIsYwj5FBSaEKpXSZ4Ys+pGriCN3c7XFEGGdS11jG8NtKSdJMpMWC44NBiva&#10;GMp+jw+r4I7Zluz1smuS1jTT2a36nv9clfoYdOsvEIG68Ba/3Hsd54/h+Us8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RJa7AAAAA2wAAAA8AAAAAAAAAAAAAAAAA&#10;oQIAAGRycy9kb3ducmV2LnhtbFBLBQYAAAAABAAEAPkAAACOAwAAAAA=&#10;" strokecolor="#4f81bd [3204]" strokeweight=".5pt">
              <v:stroke joinstyle="miter"/>
            </v:line>
            <v:group id="Группа 21" o:spid="_x0000_s1038" style="position:absolute;left:165;width:21804;height:27792" coordorigin="165" coordsize="21803,27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39" type="#_x0000_t32" style="position:absolute;left:9737;width:0;height:21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Oqw8EAAADaAAAADwAAAGRycy9kb3ducmV2LnhtbESPT2vCQBDF74V+h2UKXkQ3SlpsdBUR&#10;ir02VelxyI7ZYHY2ZKcav323UOjx8f78eKvN4Ft1pT42gQ3Mphko4irYhmsDh8+3yQJUFGSLbWAy&#10;cKcIm/XjwwoLG278QddSapVGOBZowIl0hdaxcuQxTkNHnLxz6D1Kkn2tbY+3NO5bPc+yF+2x4URw&#10;2NHOUXUpv33i0mE+Lp/Hr/llj8evk5N7PhNjRk/DdglKaJD/8F/73RrI4fdKugF6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k6rDwQAAANoAAAAPAAAAAAAAAAAAAAAA&#10;AKECAABkcnMvZG93bnJldi54bWxQSwUGAAAAAAQABAD5AAAAjwMAAAAA&#10;" strokecolor="#4f81bd [3204]" strokeweight=".5pt">
                <v:stroke endarrow="block" joinstyle="miter"/>
              </v:shape>
              <v:shape id="Прямая со стрелкой 5" o:spid="_x0000_s1040" type="#_x0000_t32" style="position:absolute;left:9500;top:5343;width:0;height:21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8PWMEAAADaAAAADwAAAGRycy9kb3ducmV2LnhtbESPT2vCQBDF74V+h2UKXkQ3ihZNXaUU&#10;xF4brXgcsmM2mJ0N2anGb+8WCj0+3p8fb7XpfaOu1MU6sIHJOANFXAZbc2XgsN+OFqCiIFtsApOB&#10;O0XYrJ+fVpjbcOMvuhZSqTTCMUcDTqTNtY6lI49xHFri5J1D51GS7CptO7ylcd/oaZa9ao81J4LD&#10;lj4clZfixycuHabDYj5czi47/D4dndxnEzFm8NK/v4ES6uU//Nf+tAbm8Hsl3QC9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3w9YwQAAANoAAAAPAAAAAAAAAAAAAAAA&#10;AKECAABkcnMvZG93bnJldi54bWxQSwUGAAAAAAQABAD5AAAAjwMAAAAA&#10;" strokecolor="#4f81bd [3204]" strokeweight=".5pt">
                <v:stroke endarrow="block" joinstyle="miter"/>
              </v:shape>
              <v:shape id="Прямая со стрелкой 6" o:spid="_x0000_s1041" type="#_x0000_t32" style="position:absolute;left:9500;top:13419;width:0;height:21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2RL8EAAADaAAAADwAAAGRycy9kb3ducmV2LnhtbESPT2vCQBDF7wW/wzJCL6IbxYqmriJC&#10;qddGWzwO2Wk2mJ0N2anGb+8WCj0+3p8fb73tfaOu1MU6sIHpJANFXAZbc2XgdHwbL0FFQbbYBCYD&#10;d4qw3Qye1pjbcOMPuhZSqTTCMUcDTqTNtY6lI49xElri5H2HzqMk2VXadnhL477RsyxbaI81J4LD&#10;lvaOykvx4xOXTrNR8TJazS/v+Hn+cnKfT8WY52G/ewUl1Mt/+K99sAYW8Hsl3QC9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DZEvwQAAANoAAAAPAAAAAAAAAAAAAAAA&#10;AKECAABkcnMvZG93bnJldi54bWxQSwUGAAAAAAQABAD5AAAAjwMAAAAA&#10;" strokecolor="#4f81bd [3204]" strokeweight=".5pt">
                <v:stroke endarrow="block" joinstyle="miter"/>
              </v:shape>
              <v:group id="Группа 20" o:spid="_x0000_s1042" style="position:absolute;left:165;top:2137;width:21804;height:25655" coordorigin="165" coordsize="21803,25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2" o:spid="_x0000_s1043" type="#_x0000_t110" style="position:absolute;left:2731;top:5225;width:13656;height:6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sLcQA&#10;AADaAAAADwAAAGRycy9kb3ducmV2LnhtbESPQWvCQBSE70L/w/IK3nSjB5XUVWrBogcVbQo9PrKv&#10;2bTZtyG7mvjvXUHwOMzMN8x82dlKXKjxpWMFo2ECgjh3uuRCQfa1HsxA+ICssXJMCq7kYbl46c0x&#10;1a7lI11OoRARwj5FBSaEOpXS54Ys+qGriaP36xqLIcqmkLrBNsJtJcdJMpEWS44LBmv6MJT/n85W&#10;Qeuu62/zN5uEz2l23G9X7pDtfpTqv3bvbyACdeEZfrQ3WsEY7lfi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uLC3EAAAA2gAAAA8AAAAAAAAAAAAAAAAAmAIAAGRycy9k&#10;b3ducmV2LnhtbFBLBQYAAAAABAAEAPUAAACJAwAAAAA=&#10;" fillcolor="white [3201]" strokecolor="#4f81bd [3204]" strokeweight="1pt">
                  <v:textbox>
                    <w:txbxContent>
                      <w:p w:rsidR="00675D3A" w:rsidRDefault="00675D3A" w:rsidP="00675D3A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lang w:val="en-US"/>
                          </w:rPr>
                          <w:t>i &lt; 5</w:t>
                        </w:r>
                      </w:p>
                    </w:txbxContent>
                  </v:textbox>
                </v:shape>
                <v:rect id="Прямоугольник 3" o:spid="_x0000_s1044" style="position:absolute;left:3443;width:12707;height:30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b+MIA&#10;AADaAAAADwAAAGRycy9kb3ducmV2LnhtbESPzWrDMBCE74G8g9hAb7FcG0xwoxhTCPjQQpqWnhdr&#10;a7u1VsZS/PP2VaDQ4zAz3zDHYjG9mGh0nWUFj1EMgri2uuNGwcf7eX8A4Tyyxt4yKVjJQXHabo6Y&#10;azvzG01X34gAYZejgtb7IZfS1S0ZdJEdiIP3ZUeDPsixkXrEOcBNL5M4zqTBjsNCiwM9t1T/XG9G&#10;gf2WU9a8fJZphYf0dXEXk6yzUg+7pXwC4Wnx/+G/dqUVpHC/Em6AP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Bv4wgAAANoAAAAPAAAAAAAAAAAAAAAAAJgCAABkcnMvZG93&#10;bnJldi54bWxQSwUGAAAAAAQABAD1AAAAhwMAAAAA&#10;" fillcolor="white [3201]" strokecolor="#4f81bd [3204]" strokeweight="1pt">
                  <v:textbox>
                    <w:txbxContent>
                      <w:p w:rsidR="00675D3A" w:rsidRPr="0008291B" w:rsidRDefault="00675D3A" w:rsidP="00675D3A">
                        <w:pPr>
                          <w:spacing w:after="0" w:line="240" w:lineRule="auto"/>
                          <w:ind w:left="360"/>
                          <w:rPr>
                            <w:rFonts w:ascii="Times New Roman" w:hAnsi="Times New Roman"/>
                            <w:b/>
                            <w:sz w:val="28"/>
                            <w:lang w:val="en-US"/>
                          </w:rPr>
                        </w:pPr>
                        <w:r w:rsidRPr="0008291B">
                          <w:rPr>
                            <w:rFonts w:ascii="Times New Roman" w:hAnsi="Times New Roman"/>
                            <w:b/>
                            <w:sz w:val="28"/>
                            <w:lang w:val="en-US"/>
                          </w:rPr>
                          <w:t>i=0; f=1;</w:t>
                        </w:r>
                      </w:p>
                      <w:p w:rsidR="00675D3A" w:rsidRDefault="00675D3A" w:rsidP="00675D3A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7" o:spid="_x0000_s1045" style="position:absolute;left:3206;top:13419;width:12706;height:30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d+8MA&#10;AADaAAAADwAAAGRycy9kb3ducmV2LnhtbESPzWrDMBCE74W8g9hCb41cB1zjRjYmUMihhTQJOS/W&#10;1nZirYyl+uftq0Chx2FmvmG2xWw6MdLgWssKXtYRCOLK6pZrBefT+3MKwnlkjZ1lUrCQgyJfPWwx&#10;03biLxqPvhYBwi5DBY33fSalqxoy6Na2Jw7etx0M+iCHWuoBpwA3nYyjKJEGWw4LDfa0a6i6HX+M&#10;AnuVY1J/XMrNHtPN5+wOJl4mpZ4e5/INhKfZ/4f/2nut4BXuV8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Md+8MAAADaAAAADwAAAAAAAAAAAAAAAACYAgAAZHJzL2Rv&#10;d25yZXYueG1sUEsFBgAAAAAEAAQA9QAAAIgDAAAAAA==&#10;" fillcolor="white [3201]" strokecolor="#4f81bd [3204]" strokeweight="1pt">
                  <v:textbox>
                    <w:txbxContent>
                      <w:p w:rsidR="00675D3A" w:rsidRPr="0008291B" w:rsidRDefault="00675D3A" w:rsidP="00675D3A">
                        <w:pPr>
                          <w:spacing w:after="0" w:line="240" w:lineRule="auto"/>
                          <w:ind w:left="360"/>
                          <w:rPr>
                            <w:rFonts w:ascii="Times New Roman" w:hAnsi="Times New Roman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lang w:val="en-US"/>
                          </w:rPr>
                          <w:t>i:=i+1</w:t>
                        </w:r>
                        <w:r w:rsidRPr="0008291B">
                          <w:rPr>
                            <w:rFonts w:ascii="Times New Roman" w:hAnsi="Times New Roman"/>
                            <w:b/>
                            <w:sz w:val="28"/>
                            <w:lang w:val="en-US"/>
                          </w:rPr>
                          <w:t>;</w:t>
                        </w:r>
                      </w:p>
                      <w:p w:rsidR="00675D3A" w:rsidRDefault="00675D3A" w:rsidP="00675D3A">
                        <w:pPr>
                          <w:jc w:val="center"/>
                        </w:pPr>
                      </w:p>
                    </w:txbxContent>
                  </v:textbox>
                </v:rect>
                <v:shape id="Прямая со стрелкой 8" o:spid="_x0000_s1046" type="#_x0000_t32" style="position:absolute;left:9381;top:16625;width:119;height:308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lXcIAAADaAAAADwAAAGRycy9kb3ducmV2LnhtbERPz2vCMBS+D/Y/hDfwIppOnUg1yqwM&#10;dtUNrLdH82y6NS+1yWrdX28Ogx0/vt+rTW9r0VHrK8cKnscJCOLC6YpLBZ8fb6MFCB+QNdaOScGN&#10;PGzWjw8rTLW78p66QyhFDGGfogITQpNK6QtDFv3YNcSRO7vWYoiwLaVu8RrDbS0nSTKXFiuODQYb&#10;ygwV34cfq+B0ftHdNttVhcmz6XE4+7185TulBk/96xJEoD78i//c71pB3BqvxBs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6lXcIAAADaAAAADwAAAAAAAAAAAAAA&#10;AAChAgAAZHJzL2Rvd25yZXYueG1sUEsFBgAAAAAEAAQA+QAAAJADAAAAAA==&#10;" strokecolor="#4f81bd [3204]" strokeweight=".5pt">
                  <v:stroke endarrow="block" joinstyle="miter"/>
                </v:shape>
                <v:rect id="Прямоугольник 9" o:spid="_x0000_s1047" style="position:absolute;left:1781;top:19831;width:15437;height:30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sEsAA&#10;AADaAAAADwAAAGRycy9kb3ducmV2LnhtbESPQYvCMBSE74L/ITzBm01VEK1GEUHwsIKr4vnRPNtq&#10;81KabFv/vRGEPQ4z8w2z2nSmFA3VrrCsYBzFIIhTqwvOFFwv+9EchPPIGkvLpOBFDjbrfm+FibYt&#10;/1Jz9pkIEHYJKsi9rxIpXZqTQRfZijh4d1sb9EHWmdQ1tgFuSjmJ45k0WHBYyLGiXU7p8/xnFNiH&#10;bGbZz207PeB8euzcyUxerVLDQbddgvDU+f/wt33QChbwuRJu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AsEsAAAADaAAAADwAAAAAAAAAAAAAAAACYAgAAZHJzL2Rvd25y&#10;ZXYueG1sUEsFBgAAAAAEAAQA9QAAAIUDAAAAAA==&#10;" fillcolor="white [3201]" strokecolor="#4f81bd [3204]" strokeweight="1pt">
                  <v:textbox>
                    <w:txbxContent>
                      <w:p w:rsidR="00675D3A" w:rsidRPr="0008291B" w:rsidRDefault="00675D3A" w:rsidP="00675D3A">
                        <w:pPr>
                          <w:spacing w:after="0" w:line="240" w:lineRule="auto"/>
                          <w:ind w:left="360"/>
                          <w:rPr>
                            <w:rFonts w:ascii="Times New Roman" w:hAnsi="Times New Roman"/>
                            <w:b/>
                            <w:sz w:val="28"/>
                            <w:lang w:val="en-US"/>
                          </w:rPr>
                        </w:pPr>
                        <w:r w:rsidRPr="0008291B">
                          <w:rPr>
                            <w:rFonts w:ascii="Times New Roman" w:hAnsi="Times New Roman"/>
                            <w:b/>
                            <w:sz w:val="28"/>
                            <w:lang w:val="en-US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lang w:val="en-US"/>
                          </w:rPr>
                          <w:t>:</w:t>
                        </w:r>
                        <w:r w:rsidRPr="0008291B">
                          <w:rPr>
                            <w:rFonts w:ascii="Times New Roman" w:hAnsi="Times New Roman"/>
                            <w:b/>
                            <w:sz w:val="28"/>
                            <w:lang w:val="en-US"/>
                          </w:rPr>
                          <w:t>= f * i + i;</w:t>
                        </w:r>
                      </w:p>
                      <w:p w:rsidR="00675D3A" w:rsidRDefault="00675D3A" w:rsidP="00675D3A">
                        <w:pPr>
                          <w:jc w:val="center"/>
                        </w:pPr>
                      </w:p>
                    </w:txbxContent>
                  </v:textbox>
                </v:rect>
                <v:line id="Прямая соединительная линия 12" o:spid="_x0000_s1048" style="position:absolute;flip:x;visibility:visible" from="190,25531" to="9334,2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n3sIAAADbAAAADwAAAGRycy9kb3ducmV2LnhtbERPTWvCQBC9F/wPywi91Y1CRNNsRERB&#10;EIVaPfQ2zU6TaHY2ZLcx/ntXKPQ2j/c56aI3teiodZVlBeNRBII4t7riQsHpc/M2A+E8ssbaMim4&#10;k4NFNnhJMdH2xh/UHX0hQgi7BBWU3jeJlC4vyaAb2YY4cD+2NegDbAupW7yFcFPLSRRNpcGKQ0OJ&#10;Da1Kyq/HX6Ngo/ffPJu7w9fZVtPd9tKc13Gs1OuwX76D8NT7f/Gfe6vD/Ak8fwkHy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En3sIAAADbAAAADwAAAAAAAAAAAAAA&#10;AAChAgAAZHJzL2Rvd25yZXYueG1sUEsFBgAAAAAEAAQA+QAAAJADAAAAAA==&#10;" strokecolor="#4f81bd [3204]" strokeweight=".5pt">
                  <v:stroke joinstyle="miter"/>
                </v:line>
                <v:line id="Прямая соединительная линия 13" o:spid="_x0000_s1049" style="position:absolute;flip:x y;visibility:visible" from="165,8431" to="168,2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41P8IAAADbAAAADwAAAGRycy9kb3ducmV2LnhtbERPS2sCMRC+F/wPYQq9lJpY6bKsRpGC&#10;UA8efPQ+bMbdpZvJmqTu1l9vBKG3+fieM18OthUX8qFxrGEyViCIS2carjQcD+u3HESIyAZbx6Th&#10;jwIsF6OnORbG9byjyz5WIoVwKFBDHWNXSBnKmiyGseuIE3dy3mJM0FfSeOxTuG3lu1KZtNhwaqix&#10;o8+ayp/9r9WwoetH8/o92eaV6t06P599pjKtX56H1QxEpCH+ix/uL5PmT+H+Szp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41P8IAAADbAAAADwAAAAAAAAAAAAAA&#10;AAChAgAAZHJzL2Rvd25yZXYueG1sUEsFBgAAAAAEAAQA+QAAAJADAAAAAA==&#10;" strokecolor="#4f81bd [3204]" strokeweight=".5pt">
                  <v:stroke joinstyle="miter"/>
                </v:line>
                <v:line id="Прямая соединительная линия 14" o:spid="_x0000_s1050" style="position:absolute;visibility:visible" from="165,8431" to="3374,8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GNsEAAADbAAAADwAAAGRycy9kb3ducmV2LnhtbERPTWvCQBC9F/wPywi96cZaVG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oY2wQAAANsAAAAPAAAAAAAAAAAAAAAA&#10;AKECAABkcnMvZG93bnJldi54bWxQSwUGAAAAAAQABAD5AAAAjwMAAAAA&#10;" strokecolor="#4f81bd [3204]" strokeweight=".5pt">
                  <v:stroke joinstyle="miter"/>
                </v:line>
                <v:line id="Прямая соединительная линия 16" o:spid="_x0000_s1051" style="position:absolute;visibility:visible" from="16506,8193" to="21969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92sEAAADbAAAADwAAAGRycy9kb3ducmV2LnhtbERPS2vCQBC+C/6HZYTedGMLUWI2IoKl&#10;p0J9HLwN2TEbzc6m2W2S/vtuodDbfHzPybejbURPna8dK1guEhDEpdM1VwrOp8N8DcIHZI2NY1Lw&#10;TR62xXSSY6bdwB/UH0MlYgj7DBWYENpMSl8asugXriWO3M11FkOEXSV1h0MMt418TpJUWqw5Nhhs&#10;aW+ofBy/rIJPLA9kr5fXPhlM/5Le2vfV/arU02zcbUAEGsO/+M/9puP8FH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L3awQAAANsAAAAPAAAAAAAAAAAAAAAA&#10;AKECAABkcnMvZG93bnJldi54bWxQSwUGAAAAAAQABAD5AAAAjwMAAAAA&#10;" strokecolor="#4f81bd [3204]" strokeweight=".5pt">
                  <v:stroke joinstyle="miter"/>
                </v:line>
                <v:shape id="Прямая со стрелкой 17" o:spid="_x0000_s1052" type="#_x0000_t32" style="position:absolute;left:21897;top:8217;width:0;height:34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ZEX8MAAADbAAAADwAAAGRycy9kb3ducmV2LnhtbESPQWvCQBCF74X+h2UKXkQ3irU2dZVS&#10;EHtttOJxyE6zwexsyE41/nu3UPA2w3vzvjfLde8bdaYu1oENTMYZKOIy2JorA/vdZrQAFQXZYhOY&#10;DFwpwnr1+LDE3IYLf9G5kEqlEI45GnAiba51LB15jOPQEiftJ3QeJa1dpW2HlxTuGz3Nsrn2WHMi&#10;OGzpw1F5Kn594tJ+Oiyeh6+z0xa/jwcn19lEjBk89e9voIR6uZv/rz9tqv8Cf7+kAf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WRF/DAAAA2wAAAA8AAAAAAAAAAAAA&#10;AAAAoQIAAGRycy9kb3ducmV2LnhtbFBLBQYAAAAABAAEAPkAAACRAwAAAAA=&#10;" strokecolor="#4f81bd [3204]" strokeweight=".5pt">
                  <v:stroke endarrow="block" joinstyle="miter"/>
                </v:shape>
                <v:shape id="Надпись 2" o:spid="_x0000_s1053" type="#_x0000_t202" style="position:absolute;left:16958;top:5225;width:4273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675D3A" w:rsidRPr="00D96E16" w:rsidRDefault="00675D3A" w:rsidP="00675D3A">
                        <w:r>
                          <w:t>Нет</w:t>
                        </w:r>
                      </w:p>
                    </w:txbxContent>
                  </v:textbox>
                </v:shape>
                <v:shape id="Надпись 2" o:spid="_x0000_s1054" type="#_x0000_t202" style="position:absolute;left:13325;top:10308;width:4273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675D3A" w:rsidRPr="00D96E16" w:rsidRDefault="00675D3A" w:rsidP="00675D3A">
                        <w:r>
                          <w:t>Да</w:t>
                        </w:r>
                      </w:p>
                    </w:txbxContent>
                  </v:textbox>
                </v:shape>
              </v:group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6" o:spid="_x0000_s1055" type="#_x0000_t32" style="position:absolute;left:0;text-align:left;margin-left:338.5pt;margin-top:13.45pt;width:0;height:16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" strokecolor="#4f81bd [3204]" strokeweight=".5pt">
            <v:stroke endarrow="block" joinstyle="miter"/>
          </v:shape>
        </w:pict>
      </w:r>
    </w:p>
    <w:p w:rsidR="00675D3A" w:rsidRPr="000573C5" w:rsidRDefault="00675D3A" w:rsidP="00675D3A">
      <w:pPr>
        <w:keepNext/>
        <w:keepLines/>
        <w:tabs>
          <w:tab w:val="center" w:pos="521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73C5">
        <w:rPr>
          <w:rFonts w:ascii="Times New Roman" w:hAnsi="Times New Roman" w:cs="Times New Roman"/>
          <w:sz w:val="28"/>
          <w:szCs w:val="28"/>
        </w:rPr>
        <w:t>Б.1</w:t>
      </w:r>
      <w:r w:rsidRPr="000573C5">
        <w:rPr>
          <w:rFonts w:ascii="Times New Roman" w:hAnsi="Times New Roman" w:cs="Times New Roman"/>
          <w:sz w:val="28"/>
          <w:szCs w:val="28"/>
        </w:rPr>
        <w:tab/>
        <w:t>Б.2</w:t>
      </w:r>
    </w:p>
    <w:p w:rsidR="00675D3A" w:rsidRPr="000573C5" w:rsidRDefault="00675D3A" w:rsidP="00675D3A">
      <w:pPr>
        <w:keepNext/>
        <w:keepLine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204" o:spid="_x0000_s1059" style="position:absolute;left:0;text-align:left;margin-left:263.1pt;margin-top:1.65pt;width:172.75pt;height:189.1pt;z-index:251670528" coordsize="21939,2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">
            <v:rect id="Прямоугольник 31" o:spid="_x0000_s1060" style="position:absolute;left:3238;width:12706;height:30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2s98YA&#10;AADbAAAADwAAAGRycy9kb3ducmV2LnhtbESPQWvCQBSE70L/w/IKvenGiqVNXaUogkKxNBWst0f2&#10;mY1m38bs1qT/3hUKPQ4z8w0zmXW2EhdqfOlYwXCQgCDOnS65ULD9WvafQfiArLFyTAp+ycNseteb&#10;YKpdy590yUIhIoR9igpMCHUqpc8NWfQDVxNH7+AaiyHKppC6wTbCbSUfk+RJWiw5LhisaW4oP2U/&#10;VsF408qP+Tl7MYfV92K926/t+3Gv1MN99/YKIlAX/sN/7ZVWMBrC7Uv8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2s98YAAADbAAAADwAAAAAAAAAAAAAAAACYAgAAZHJz&#10;L2Rvd25yZXYueG1sUEsFBgAAAAAEAAQA9QAAAIsDAAAAAA==&#10;" fillcolor="white [3201]" strokecolor="#4bacc6 [3208]" strokeweight="1pt">
              <v:textbox>
                <w:txbxContent>
                  <w:p w:rsidR="00675D3A" w:rsidRPr="0008291B" w:rsidRDefault="00675D3A" w:rsidP="00675D3A">
                    <w:pPr>
                      <w:spacing w:after="0" w:line="240" w:lineRule="auto"/>
                      <w:ind w:left="360"/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</w:pPr>
                    <w:r w:rsidRPr="0008291B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i=0; f=1;</w:t>
                    </w:r>
                  </w:p>
                  <w:p w:rsidR="00675D3A" w:rsidRDefault="00675D3A" w:rsidP="00675D3A">
                    <w:pPr>
                      <w:jc w:val="center"/>
                    </w:pPr>
                  </w:p>
                </w:txbxContent>
              </v:textbox>
            </v:rect>
            <v:shape id="Блок-схема: решение 30" o:spid="_x0000_s1061" type="#_x0000_t110" style="position:absolute;left:2762;top:17621;width:13652;height:61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Sjr8A&#10;AADbAAAADwAAAGRycy9kb3ducmV2LnhtbERPy2rCQBTdC/7DcAvudFIDRVJHEUXoUmOg20vmNgnN&#10;3ElmJo/26zsLocvDee+Ps2nFSM43lhW8bhIQxKXVDVcKisd1vQPhA7LG1jIp+CEPx8NyscdM24nv&#10;NOahEjGEfYYK6hC6TEpf1mTQb2xHHLkv6wyGCF0ltcMphptWbpPkTRpsODbU2NG5pvI7H4yCyzD0&#10;6Vj85h2Ovb2Zhj5dOSi1eplP7yACzeFf/HR/aAVpXB+/xB8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09KOvwAAANsAAAAPAAAAAAAAAAAAAAAAAJgCAABkcnMvZG93bnJl&#10;di54bWxQSwUGAAAAAAQABAD1AAAAhAMAAAAA&#10;" fillcolor="white [3201]" strokecolor="#4bacc6 [3208]" strokeweight="1pt">
              <v:textbox>
                <w:txbxContent>
                  <w:p w:rsidR="00675D3A" w:rsidRDefault="00675D3A" w:rsidP="00675D3A">
                    <w:pPr>
                      <w:jc w:val="center"/>
                    </w:pPr>
                    <w:r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i &lt; 5</w:t>
                    </w:r>
                  </w:p>
                </w:txbxContent>
              </v:textbox>
            </v:shape>
            <v:rect id="Прямоугольник 192" o:spid="_x0000_s1062" style="position:absolute;left:3143;top:5429;width:12706;height:30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SV8QA&#10;AADcAAAADwAAAGRycy9kb3ducmV2LnhtbERP32vCMBB+H+x/CDfY20wnKLMaRRwDBdlYFdS3ozmb&#10;uuZSm8x2/70RBr7dx/fzJrPOVuJCjS8dK3jtJSCIc6dLLhRsNx8vbyB8QNZYOSYFf+RhNn18mGCq&#10;XcvfdMlCIWII+xQVmBDqVEqfG7Loe64mjtzRNRZDhE0hdYNtDLeV7CfJUFosOTYYrGlhKP/Jfq2C&#10;wWcrvxbnbGSOy/37andY2fXpoNTzUzcfgwjUhbv4373Ucf6oD7dn4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JklfEAAAA3AAAAA8AAAAAAAAAAAAAAAAAmAIAAGRycy9k&#10;b3ducmV2LnhtbFBLBQYAAAAABAAEAPUAAACJAwAAAAA=&#10;" fillcolor="white [3201]" strokecolor="#4bacc6 [3208]" strokeweight="1pt">
              <v:textbox>
                <w:txbxContent>
                  <w:p w:rsidR="00675D3A" w:rsidRPr="0008291B" w:rsidRDefault="00675D3A" w:rsidP="00675D3A">
                    <w:pPr>
                      <w:spacing w:after="0" w:line="240" w:lineRule="auto"/>
                      <w:ind w:left="360"/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i:=i+1</w:t>
                    </w:r>
                    <w:r w:rsidRPr="0008291B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;</w:t>
                    </w:r>
                  </w:p>
                  <w:p w:rsidR="00675D3A" w:rsidRDefault="00675D3A" w:rsidP="00675D3A">
                    <w:pPr>
                      <w:jc w:val="center"/>
                    </w:pPr>
                  </w:p>
                </w:txbxContent>
              </v:textbox>
            </v:rect>
            <v:rect id="Прямоугольник 194" o:spid="_x0000_s1063" style="position:absolute;left:1714;top:11144;width:15437;height:30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vuMUA&#10;AADcAAAADwAAAGRycy9kb3ducmV2LnhtbERP32vCMBB+H+x/CDfY20w3dGhnlOEQFIZjVVDfjuZs&#10;qs2lazLb/fdGGPh2H9/PG087W4kzNb50rOC5l4Agzp0uuVCwWc+fhiB8QNZYOSYFf+RhOrm/G2Oq&#10;XcvfdM5CIWII+xQVmBDqVEqfG7Loe64mjtzBNRZDhE0hdYNtDLeVfEmSV2mx5NhgsKaZofyU/VoF&#10;g1Urv2Y/2cgcFruP5Xa/tJ/HvVKPD937G4hAXbiJ/90LHeeP+nB9Jl4gJ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7K+4xQAAANwAAAAPAAAAAAAAAAAAAAAAAJgCAABkcnMv&#10;ZG93bnJldi54bWxQSwUGAAAAAAQABAD1AAAAigMAAAAA&#10;" fillcolor="white [3201]" strokecolor="#4bacc6 [3208]" strokeweight="1pt">
              <v:textbox>
                <w:txbxContent>
                  <w:p w:rsidR="00675D3A" w:rsidRPr="0008291B" w:rsidRDefault="00675D3A" w:rsidP="00675D3A">
                    <w:pPr>
                      <w:spacing w:after="0" w:line="240" w:lineRule="auto"/>
                      <w:ind w:left="360"/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</w:pPr>
                    <w:r w:rsidRPr="0008291B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:</w:t>
                    </w:r>
                    <w:r w:rsidRPr="0008291B">
                      <w:rPr>
                        <w:rFonts w:ascii="Times New Roman" w:hAnsi="Times New Roman"/>
                        <w:b/>
                        <w:sz w:val="28"/>
                        <w:lang w:val="en-US"/>
                      </w:rPr>
                      <w:t>= f * i + i;</w:t>
                    </w:r>
                  </w:p>
                  <w:p w:rsidR="00675D3A" w:rsidRDefault="00675D3A" w:rsidP="00675D3A">
                    <w:pPr>
                      <w:jc w:val="center"/>
                    </w:pPr>
                  </w:p>
                </w:txbxContent>
              </v:textbox>
            </v:rect>
            <v:line id="Прямая соединительная линия 196" o:spid="_x0000_s1064" style="position:absolute;flip:x y;visibility:visible" from="0,6762" to="118,20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5qnsMAAADcAAAADwAAAGRycy9kb3ducmV2LnhtbERPTWvCQBC9C/6HZYRexOxaaIipq5SC&#10;0B56qK33ITsmodnZuLs1qb/eLQje5vE+Z70dbSfO5EPrWMMyUyCIK2darjV8f+0WBYgQkQ12jknD&#10;HwXYbqaTNZbGDfxJ532sRQrhUKKGJsa+lDJUDVkMmeuJE3d03mJM0NfSeBxSuO3ko1K5tNhyamiw&#10;p9eGqp/9r9XwTpendn5YfhS1GtyuOJ18rnKtH2bjyzOISGO8i2/uN5Pmr3L4fyZdI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Oap7DAAAA3AAAAA8AAAAAAAAAAAAA&#10;AAAAoQIAAGRycy9kb3ducmV2LnhtbFBLBQYAAAAABAAEAPkAAACRAwAAAAA=&#10;" strokecolor="#4f81bd [3204]" strokeweight=".5pt">
              <v:stroke joinstyle="miter"/>
            </v:line>
            <v:line id="Прямая соединительная линия 198" o:spid="_x0000_s1065" style="position:absolute;visibility:visible" from="16478,20574" to="2193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T18cUAAADcAAAADwAAAGRycy9kb3ducmV2LnhtbESPT2/CMAzF70h8h8hIu0E6JjHWEdCE&#10;xMRpEn924GY1punWOF2TteXbzwek3Wy95/d+Xm0GX6uO2lgFNvA4y0ARF8FWXBo4n3bTJaiYkC3W&#10;gcnAjSJs1uPRCnMbej5Qd0ylkhCOORpwKTW51rFw5DHOQkMs2jW0HpOsbalti72E+1rPs2yhPVYs&#10;DQ4b2joqvo+/3sAPFjvyl8/3Lutd97S4Nh/PXxdjHibD2yuoREP6N9+v91bwX4RWnpEJ9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T18cUAAADcAAAADwAAAAAAAAAA&#10;AAAAAAChAgAAZHJzL2Rvd25yZXYueG1sUEsFBgAAAAAEAAQA+QAAAJMDAAAAAA==&#10;" strokecolor="#4f81bd [3204]" strokeweight=".5pt">
              <v:stroke joinstyle="miter"/>
            </v:line>
            <v:shape id="Прямая со стрелкой 199" o:spid="_x0000_s1066" type="#_x0000_t32" style="position:absolute;left:21907;top:20574;width:0;height:34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BBn8QAAADcAAAADwAAAGRycy9kb3ducmV2LnhtbESPQWvCQBCF70L/wzKFXkQ3ihaTukop&#10;SHtttOJxyE6zwexsyI4a/323UOhthvfmfW/W28G36kp9bAIbmE0zUMRVsA3XBg773WQFKgqyxTYw&#10;GbhThO3mYbTGwoYbf9K1lFqlEI4FGnAiXaF1rBx5jNPQESftO/QeJa19rW2PtxTuWz3PsmftseFE&#10;cNjRm6PqXF584tJhPi6X43xxfsev09HJfTETY54eh9cXUEKD/Jv/rj9sqp/n8PtMmkB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EGfxAAAANwAAAAPAAAAAAAAAAAA&#10;AAAAAKECAABkcnMvZG93bnJldi54bWxQSwUGAAAAAAQABAD5AAAAkgMAAAAA&#10;" strokecolor="#4f81bd [3204]" strokeweight=".5pt">
              <v:stroke endarrow="block" joinstyle="miter"/>
            </v:shape>
            <v:shape id="Надпись 2" o:spid="_x0000_s1067" type="#_x0000_t202" style="position:absolute;left:1333;top:16097;width:4274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ubcIA&#10;AADcAAAADwAAAGRycy9kb3ducmV2LnhtbESP3YrCMBSE7xd8h3AEbxabKq4/1SiroHjrzwOcNse2&#10;2JyUJmvr2xtB2MthZr5hVpvOVOJBjSstKxhFMQjizOqScwXXy344B+E8ssbKMil4koPNuve1wkTb&#10;lk/0OPtcBAi7BBUU3teJlC4ryKCLbE0cvJttDPogm1zqBtsAN5Ucx/FUGiw5LBRY066g7H7+Mwpu&#10;x/b7Z9GmB3+dnSbTLZaz1D6VGvS73yUIT53/D3/aR60gEOF9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S5twgAAANwAAAAPAAAAAAAAAAAAAAAAAJgCAABkcnMvZG93&#10;bnJldi54bWxQSwUGAAAAAAQABAD1AAAAhwMAAAAA&#10;" stroked="f">
              <v:textbox>
                <w:txbxContent>
                  <w:p w:rsidR="00675D3A" w:rsidRPr="00D96E16" w:rsidRDefault="00675D3A" w:rsidP="00675D3A">
                    <w:r>
                      <w:t>Нет</w:t>
                    </w:r>
                  </w:p>
                </w:txbxContent>
              </v:textbox>
            </v:shape>
            <v:shape id="Надпись 2" o:spid="_x0000_s1068" type="#_x0000_t202" style="position:absolute;left:16097;top:17430;width:4273;height:2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L9sQA&#10;AADcAAAADwAAAGRycy9kb3ducmV2LnhtbESP3WrCQBSE7wu+w3KE3hTdKPWnqZtgCxVvoz7AMXtM&#10;gtmzIbvNz9t3C4KXw8x8w+zSwdSio9ZVlhUs5hEI4tzqigsFl/PPbAvCeWSNtWVSMJKDNJm87DDW&#10;tueMupMvRICwi1FB6X0TS+nykgy6uW2Ig3ezrUEfZFtI3WIf4KaWyyhaS4MVh4USG/ouKb+ffo2C&#10;27F/W33014O/bLL39RdWm6sdlXqdDvtPEJ4G/ww/2ketYBkt4P9MOAI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i/bEAAAA3AAAAA8AAAAAAAAAAAAAAAAAmAIAAGRycy9k&#10;b3ducmV2LnhtbFBLBQYAAAAABAAEAPUAAACJAwAAAAA=&#10;" stroked="f">
              <v:textbox>
                <w:txbxContent>
                  <w:p w:rsidR="00675D3A" w:rsidRPr="00D96E16" w:rsidRDefault="00675D3A" w:rsidP="00675D3A">
                    <w:r>
                      <w:t>Да</w:t>
                    </w:r>
                  </w:p>
                </w:txbxContent>
              </v:textbox>
            </v:shape>
            <v:shape id="Прямая со стрелкой 202" o:spid="_x0000_s1069" type="#_x0000_t32" style="position:absolute;left:9715;top:8477;width:95;height:28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snFcMAAADcAAAADwAAAGRycy9kb3ducmV2LnhtbESPT2vCQBDF70K/wzKFXkQ3BhWNrlIK&#10;pb022uJxyI7ZYHY2ZKcav323UOjx8f78eNv94Ft1pT42gQ3Mphko4irYhmsDx8PrZAUqCrLFNjAZ&#10;uFOE/e5htMXChht/0LWUWqURjgUacCJdoXWsHHmM09ARJ+8ceo+SZF9r2+MtjftW51m21B4bTgSH&#10;Hb04qi7lt09cOubjcjFezy9v+Hn6cnKfz8SYp8fheQNKaJD/8F/73RrIsxx+z6Qjo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7JxXDAAAA3AAAAA8AAAAAAAAAAAAA&#10;AAAAoQIAAGRycy9kb3ducmV2LnhtbFBLBQYAAAAABAAEAPkAAACRAwAAAAA=&#10;" strokecolor="#4f81bd [3204]" strokeweight=".5pt">
              <v:stroke endarrow="block" joinstyle="miter"/>
            </v:shape>
            <v:shape id="Прямая со стрелкой 203" o:spid="_x0000_s1070" type="#_x0000_t32" style="position:absolute;left:9525;top:14097;width:95;height:3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eCjsMAAADcAAAADwAAAGRycy9kb3ducmV2LnhtbESPT2vCQBDF70K/wzKFXqRuTLW0qauU&#10;QqlXoy09DtlpNpidDdmpxm/vCoLHx/vz4y1Wg2/VgfrYBDYwnWSgiKtgG64N7Lafjy+goiBbbAOT&#10;gRNFWC3vRgssbDjyhg6l1CqNcCzQgBPpCq1j5chjnISOOHl/ofcoSfa1tj0e07hvdZ5lz9pjw4ng&#10;sKMPR9W+/PeJS7t8XM7Hr7P9F37//jg5zaZizMP98P4GSmiQW/jaXlsDefYElzPpCOjl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3go7DAAAA3AAAAA8AAAAAAAAAAAAA&#10;AAAAoQIAAGRycy9kb3ducmV2LnhtbFBLBQYAAAAABAAEAPkAAACRAwAAAAA=&#10;" strokecolor="#4f81bd [3204]" strokeweight=".5pt">
              <v:stroke endarrow="block" joinstyle="miter"/>
            </v:shape>
          </v:group>
        </w:pict>
      </w:r>
    </w:p>
    <w:p w:rsidR="00675D3A" w:rsidRPr="000573C5" w:rsidRDefault="00675D3A" w:rsidP="00675D3A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9" o:spid="_x0000_s1058" type="#_x0000_t32" style="position:absolute;left:0;text-align:left;margin-left:339.6pt;margin-top:12.15pt;width:0;height:19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" strokecolor="#4f81bd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95" o:spid="_x0000_s1056" style="position:absolute;left:0;text-align:left;flip:x;z-index:251667456;visibility:visible;mso-width-relative:margin;mso-height-relative:margin" from="264.6pt,152.3pt" to="289.9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" strokecolor="#4f81bd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64384;visibility:visible" from="166.45pt,50.35pt" to="166.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" strokecolor="#4f81bd [3204]" strokeweight=".5pt">
            <v:stroke joinstyle="miter"/>
          </v:line>
        </w:pict>
      </w:r>
    </w:p>
    <w:p w:rsidR="00675D3A" w:rsidRPr="000573C5" w:rsidRDefault="00675D3A" w:rsidP="00675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97" o:spid="_x0000_s1057" style="position:absolute;left:0;text-align:left;z-index:251668480;visibility:visible" from="263.7pt,20.1pt" to="288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" strokecolor="#4f81bd [3204]" strokeweight=".5pt">
            <v:stroke joinstyle="miter"/>
          </v:line>
        </w:pict>
      </w:r>
    </w:p>
    <w:p w:rsidR="00675D3A" w:rsidRPr="000573C5" w:rsidRDefault="00675D3A" w:rsidP="00675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0573C5" w:rsidRDefault="00675D3A" w:rsidP="00675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0573C5" w:rsidRDefault="00675D3A" w:rsidP="00675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0573C5" w:rsidRDefault="00675D3A" w:rsidP="00675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0573C5" w:rsidRDefault="00675D3A" w:rsidP="00675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0573C5" w:rsidRDefault="00675D3A" w:rsidP="00675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0573C5" w:rsidRDefault="00675D3A" w:rsidP="00675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0573C5" w:rsidRDefault="00675D3A" w:rsidP="00675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Default="00675D3A" w:rsidP="00675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5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75D3A" w:rsidRPr="000573C5" w:rsidRDefault="00675D3A" w:rsidP="00675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73C5">
        <w:rPr>
          <w:rFonts w:ascii="Times New Roman" w:hAnsi="Times New Roman" w:cs="Times New Roman"/>
          <w:sz w:val="28"/>
          <w:szCs w:val="28"/>
        </w:rPr>
        <w:t>)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73C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75D3A" w:rsidRPr="000573C5" w:rsidRDefault="00675D3A" w:rsidP="00675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C5">
        <w:rPr>
          <w:rFonts w:ascii="Times New Roman" w:hAnsi="Times New Roman" w:cs="Times New Roman"/>
          <w:sz w:val="28"/>
          <w:szCs w:val="28"/>
        </w:rPr>
        <w:t>Б)__________________________________________________________________________________________________________________________________________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0573C5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0573C5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3C5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0573C5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Default="00675D3A" w:rsidP="00675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08"/>
        <w:gridCol w:w="3828"/>
        <w:gridCol w:w="709"/>
      </w:tblGrid>
      <w:tr w:rsidR="00675D3A" w:rsidRPr="008414C8" w:rsidTr="00274C53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8414C8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14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Максимальный балл </w:t>
            </w:r>
          </w:p>
          <w:p w:rsidR="00675D3A" w:rsidRPr="008414C8" w:rsidRDefault="00675D3A" w:rsidP="00274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14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 диагностическую работу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3A" w:rsidRPr="008414C8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8414C8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14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Фактический балл </w:t>
            </w:r>
          </w:p>
          <w:p w:rsidR="00675D3A" w:rsidRPr="008414C8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14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 диагностическую работу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5D3A" w:rsidRPr="008414C8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75D3A" w:rsidRPr="000573C5" w:rsidRDefault="00675D3A" w:rsidP="00675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D3A" w:rsidRPr="00BB5A05" w:rsidRDefault="00675D3A" w:rsidP="00675D3A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A05">
        <w:rPr>
          <w:rFonts w:ascii="Times New Roman" w:eastAsia="Times New Roman" w:hAnsi="Times New Roman" w:cs="Times New Roman"/>
          <w:b/>
          <w:sz w:val="28"/>
          <w:szCs w:val="28"/>
        </w:rPr>
        <w:t>СПЕЦИФИКАЦИЯ ИТОГОВОЙ ДИАГНОСТИЧЕСКОЙ РАБОТЫ</w:t>
      </w:r>
    </w:p>
    <w:p w:rsidR="00675D3A" w:rsidRPr="00BB5A05" w:rsidRDefault="00675D3A" w:rsidP="00675D3A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B5A0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675D3A" w:rsidRDefault="00675D3A" w:rsidP="0067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3A" w:rsidRPr="00093090" w:rsidRDefault="00675D3A" w:rsidP="00675D3A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Назначение диагностической работы</w:t>
      </w:r>
      <w:r w:rsidRPr="0009309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93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оценить уровень достижения обучающимися планируемых результатов освоения ООП ООО по предмету «Информатика». Задания обеспечивают проверку планируемых результатов освоения всех разделов программы по информатике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93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Pr="000930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D3A" w:rsidRPr="00093090" w:rsidRDefault="00675D3A" w:rsidP="00675D3A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93090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675D3A" w:rsidRPr="00093090" w:rsidRDefault="00675D3A" w:rsidP="00675D3A">
      <w:pPr>
        <w:pStyle w:val="1"/>
        <w:widowControl w:val="0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sz w:val="28"/>
          <w:szCs w:val="28"/>
        </w:rPr>
      </w:pPr>
      <w:r w:rsidRPr="00093090">
        <w:rPr>
          <w:rFonts w:ascii="Times New Roman" w:eastAsia="Calibri" w:hAnsi="Times New Roman"/>
          <w:b/>
          <w:sz w:val="28"/>
          <w:szCs w:val="28"/>
        </w:rPr>
        <w:t>Обучающийся научится:</w:t>
      </w:r>
    </w:p>
    <w:p w:rsidR="00675D3A" w:rsidRPr="00093090" w:rsidRDefault="00675D3A" w:rsidP="00675D3A">
      <w:pPr>
        <w:pStyle w:val="1"/>
        <w:widowControl w:val="0"/>
        <w:numPr>
          <w:ilvl w:val="0"/>
          <w:numId w:val="39"/>
        </w:numPr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090">
        <w:rPr>
          <w:rFonts w:ascii="Times New Roman" w:hAnsi="Times New Roman"/>
          <w:color w:val="000000" w:themeColor="text1"/>
          <w:sz w:val="28"/>
          <w:szCs w:val="28"/>
        </w:rPr>
        <w:t xml:space="preserve">понимать сущность понятий «система счисления», «позиционная </w:t>
      </w:r>
      <w:r w:rsidRPr="00093090">
        <w:rPr>
          <w:rFonts w:ascii="Times New Roman" w:hAnsi="Times New Roman"/>
          <w:color w:val="000000" w:themeColor="text1"/>
          <w:sz w:val="28"/>
          <w:szCs w:val="28"/>
        </w:rPr>
        <w:lastRenderedPageBreak/>
        <w:t>система счисления», «алфавит системы счисления», «основание системы счисления»;</w:t>
      </w:r>
    </w:p>
    <w:p w:rsidR="00675D3A" w:rsidRPr="00093090" w:rsidRDefault="00675D3A" w:rsidP="00675D3A">
      <w:pPr>
        <w:pStyle w:val="1"/>
        <w:widowControl w:val="0"/>
        <w:numPr>
          <w:ilvl w:val="0"/>
          <w:numId w:val="39"/>
        </w:numPr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090">
        <w:rPr>
          <w:rFonts w:ascii="Times New Roman" w:hAnsi="Times New Roman"/>
          <w:color w:val="000000" w:themeColor="text1"/>
          <w:sz w:val="28"/>
          <w:szCs w:val="28"/>
        </w:rPr>
        <w:t>переводить заданное натуральное число из десятичной записи в двоичную, восьмеричную, шестнадцатеричную и обратно;</w:t>
      </w:r>
    </w:p>
    <w:p w:rsidR="00675D3A" w:rsidRPr="00093090" w:rsidRDefault="00675D3A" w:rsidP="00675D3A">
      <w:pPr>
        <w:pStyle w:val="1"/>
        <w:widowControl w:val="0"/>
        <w:numPr>
          <w:ilvl w:val="0"/>
          <w:numId w:val="39"/>
        </w:numPr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090">
        <w:rPr>
          <w:rFonts w:ascii="Times New Roman" w:hAnsi="Times New Roman"/>
          <w:color w:val="000000" w:themeColor="text1"/>
          <w:sz w:val="28"/>
          <w:szCs w:val="28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75D3A" w:rsidRPr="00093090" w:rsidRDefault="00675D3A" w:rsidP="00675D3A">
      <w:pPr>
        <w:pStyle w:val="1"/>
        <w:widowControl w:val="0"/>
        <w:numPr>
          <w:ilvl w:val="0"/>
          <w:numId w:val="39"/>
        </w:numPr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090">
        <w:rPr>
          <w:rFonts w:ascii="Times New Roman" w:hAnsi="Times New Roman"/>
          <w:color w:val="000000" w:themeColor="text1"/>
          <w:sz w:val="28"/>
          <w:szCs w:val="28"/>
        </w:rPr>
        <w:t>оперировать основными единицами измерения количества информации,используя соотношения между ними;</w:t>
      </w:r>
    </w:p>
    <w:p w:rsidR="00675D3A" w:rsidRPr="00093090" w:rsidRDefault="00675D3A" w:rsidP="00675D3A">
      <w:pPr>
        <w:pStyle w:val="1"/>
        <w:widowControl w:val="0"/>
        <w:numPr>
          <w:ilvl w:val="0"/>
          <w:numId w:val="39"/>
        </w:numPr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090">
        <w:rPr>
          <w:rFonts w:ascii="Times New Roman" w:hAnsi="Times New Roman"/>
          <w:color w:val="000000" w:themeColor="text1"/>
          <w:sz w:val="28"/>
          <w:szCs w:val="28"/>
        </w:rPr>
        <w:t>описывать размер двоичных текстов, используя термины «бит», «байт» и производные от них; подсчитывать количество информации в тексте данной длины в данном алфавите;</w:t>
      </w:r>
    </w:p>
    <w:p w:rsidR="00675D3A" w:rsidRPr="00093090" w:rsidRDefault="00675D3A" w:rsidP="00675D3A">
      <w:pPr>
        <w:pStyle w:val="1"/>
        <w:widowControl w:val="0"/>
        <w:numPr>
          <w:ilvl w:val="0"/>
          <w:numId w:val="39"/>
        </w:numPr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090">
        <w:rPr>
          <w:rFonts w:ascii="Times New Roman" w:hAnsi="Times New Roman"/>
          <w:color w:val="000000" w:themeColor="text1"/>
          <w:sz w:val="28"/>
          <w:szCs w:val="28"/>
        </w:rPr>
        <w:t>использовать величины (переменные) различных типов, а также выражения, составленные из этих величин; использовать оператор присваивания;</w:t>
      </w:r>
    </w:p>
    <w:p w:rsidR="00675D3A" w:rsidRPr="00093090" w:rsidRDefault="00675D3A" w:rsidP="00675D3A">
      <w:pPr>
        <w:pStyle w:val="1"/>
        <w:widowControl w:val="0"/>
        <w:numPr>
          <w:ilvl w:val="0"/>
          <w:numId w:val="39"/>
        </w:numPr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090">
        <w:rPr>
          <w:rFonts w:ascii="Times New Roman" w:hAnsi="Times New Roman"/>
          <w:color w:val="000000" w:themeColor="text1"/>
          <w:sz w:val="28"/>
          <w:szCs w:val="28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675D3A" w:rsidRPr="00093090" w:rsidRDefault="00675D3A" w:rsidP="00675D3A">
      <w:pPr>
        <w:pStyle w:val="1"/>
        <w:widowControl w:val="0"/>
        <w:numPr>
          <w:ilvl w:val="0"/>
          <w:numId w:val="39"/>
        </w:numPr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090">
        <w:rPr>
          <w:rFonts w:ascii="Times New Roman" w:hAnsi="Times New Roman"/>
          <w:color w:val="000000" w:themeColor="text1"/>
          <w:sz w:val="28"/>
          <w:szCs w:val="28"/>
        </w:rPr>
        <w:t>использовать логические значения, операции и выражения с ними;</w:t>
      </w:r>
    </w:p>
    <w:p w:rsidR="00675D3A" w:rsidRPr="00093090" w:rsidRDefault="00675D3A" w:rsidP="00675D3A">
      <w:pPr>
        <w:pStyle w:val="1"/>
        <w:widowControl w:val="0"/>
        <w:numPr>
          <w:ilvl w:val="0"/>
          <w:numId w:val="39"/>
        </w:numPr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090">
        <w:rPr>
          <w:rFonts w:ascii="Times New Roman" w:hAnsi="Times New Roman"/>
          <w:color w:val="000000" w:themeColor="text1"/>
          <w:sz w:val="28"/>
          <w:szCs w:val="28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 описывать граф с помощью матрицы смежности с указанием длин ребер;</w:t>
      </w:r>
    </w:p>
    <w:p w:rsidR="00675D3A" w:rsidRPr="00093090" w:rsidRDefault="00675D3A" w:rsidP="00675D3A">
      <w:pPr>
        <w:pStyle w:val="1"/>
        <w:widowControl w:val="0"/>
        <w:numPr>
          <w:ilvl w:val="0"/>
          <w:numId w:val="39"/>
        </w:numPr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090">
        <w:rPr>
          <w:rFonts w:ascii="Times New Roman" w:hAnsi="Times New Roman"/>
          <w:color w:val="000000" w:themeColor="text1"/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</w:t>
      </w:r>
    </w:p>
    <w:p w:rsidR="00675D3A" w:rsidRPr="00093090" w:rsidRDefault="00675D3A" w:rsidP="00675D3A">
      <w:pPr>
        <w:pStyle w:val="1"/>
        <w:widowControl w:val="0"/>
        <w:numPr>
          <w:ilvl w:val="0"/>
          <w:numId w:val="39"/>
        </w:numPr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090">
        <w:rPr>
          <w:rFonts w:ascii="Times New Roman" w:hAnsi="Times New Roman"/>
          <w:color w:val="000000" w:themeColor="text1"/>
          <w:sz w:val="28"/>
          <w:szCs w:val="28"/>
        </w:rPr>
        <w:t>проводить поиск информации в сети Интернет по запросам с использованием логических операций на примере;</w:t>
      </w:r>
    </w:p>
    <w:p w:rsidR="00675D3A" w:rsidRPr="00093090" w:rsidRDefault="00675D3A" w:rsidP="00675D3A">
      <w:pPr>
        <w:pStyle w:val="1"/>
        <w:widowControl w:val="0"/>
        <w:numPr>
          <w:ilvl w:val="0"/>
          <w:numId w:val="39"/>
        </w:numPr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090">
        <w:rPr>
          <w:rFonts w:ascii="Times New Roman" w:hAnsi="Times New Roman"/>
          <w:color w:val="000000" w:themeColor="text1"/>
          <w:sz w:val="28"/>
          <w:szCs w:val="28"/>
        </w:rPr>
        <w:t>определять результат выполнения заданного алгоритма или его фрагмента;</w:t>
      </w:r>
    </w:p>
    <w:p w:rsidR="00675D3A" w:rsidRPr="00093090" w:rsidRDefault="00675D3A" w:rsidP="00675D3A">
      <w:pPr>
        <w:pStyle w:val="1"/>
        <w:widowControl w:val="0"/>
        <w:numPr>
          <w:ilvl w:val="0"/>
          <w:numId w:val="39"/>
        </w:numPr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090">
        <w:rPr>
          <w:rFonts w:ascii="Times New Roman" w:hAnsi="Times New Roman"/>
          <w:color w:val="000000" w:themeColor="text1"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75D3A" w:rsidRPr="00093090" w:rsidRDefault="00675D3A" w:rsidP="00675D3A">
      <w:pPr>
        <w:pStyle w:val="1"/>
        <w:widowControl w:val="0"/>
        <w:numPr>
          <w:ilvl w:val="0"/>
          <w:numId w:val="39"/>
        </w:numPr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090">
        <w:rPr>
          <w:rFonts w:ascii="Times New Roman" w:hAnsi="Times New Roman"/>
          <w:color w:val="000000" w:themeColor="text1"/>
          <w:sz w:val="28"/>
          <w:szCs w:val="28"/>
        </w:rPr>
        <w:t>выполнять без использования компьютера («вручную») несложныеалгоритмы управления исполнителями Робот, Черепаха, Чертежник и др. 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алгоритмы).</w:t>
      </w:r>
    </w:p>
    <w:p w:rsidR="00675D3A" w:rsidRPr="00AC11B4" w:rsidRDefault="00675D3A" w:rsidP="00675D3A">
      <w:pPr>
        <w:pStyle w:val="1"/>
        <w:widowControl w:val="0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sz w:val="28"/>
          <w:szCs w:val="28"/>
        </w:rPr>
      </w:pPr>
      <w:r w:rsidRPr="00AC11B4">
        <w:rPr>
          <w:rFonts w:ascii="Times New Roman" w:eastAsia="Calibri" w:hAnsi="Times New Roman"/>
          <w:b/>
          <w:sz w:val="28"/>
          <w:szCs w:val="28"/>
        </w:rPr>
        <w:t>Обучающийся получит возможность научиться:</w:t>
      </w:r>
    </w:p>
    <w:p w:rsidR="00675D3A" w:rsidRPr="00AC11B4" w:rsidRDefault="00675D3A" w:rsidP="00675D3A">
      <w:pPr>
        <w:pStyle w:val="1"/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sz w:val="28"/>
          <w:szCs w:val="28"/>
        </w:rPr>
        <w:t xml:space="preserve">научиться записывать целые числа от 0 до 1024 в восьмеричной и </w:t>
      </w:r>
      <w:r w:rsidRPr="00AC11B4">
        <w:rPr>
          <w:rFonts w:ascii="Times New Roman" w:hAnsi="Times New Roman"/>
          <w:sz w:val="28"/>
          <w:szCs w:val="28"/>
        </w:rPr>
        <w:lastRenderedPageBreak/>
        <w:t>шестнадцатеричной системахсчисления;</w:t>
      </w:r>
    </w:p>
    <w:p w:rsidR="00675D3A" w:rsidRPr="00AC11B4" w:rsidRDefault="00675D3A" w:rsidP="00675D3A">
      <w:pPr>
        <w:pStyle w:val="1"/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sz w:val="28"/>
          <w:szCs w:val="28"/>
        </w:rPr>
        <w:t>осуществлять перевод небольших целых восьмеричных и шестнадцатеричныхчисел в десятичную систему счисления;</w:t>
      </w:r>
    </w:p>
    <w:p w:rsidR="00675D3A" w:rsidRPr="00AC11B4" w:rsidRDefault="00675D3A" w:rsidP="00675D3A">
      <w:pPr>
        <w:pStyle w:val="1"/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sz w:val="28"/>
          <w:szCs w:val="28"/>
        </w:rPr>
        <w:t>научиться строить таблицы истинности для логических выражений;</w:t>
      </w:r>
    </w:p>
    <w:p w:rsidR="00675D3A" w:rsidRPr="00AC11B4" w:rsidRDefault="00675D3A" w:rsidP="00675D3A">
      <w:pPr>
        <w:pStyle w:val="1"/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sz w:val="28"/>
          <w:szCs w:val="28"/>
        </w:rPr>
        <w:t>научиться оценивать информационный объем сообщения, записанного символами произвольного алфавита;</w:t>
      </w:r>
    </w:p>
    <w:p w:rsidR="00675D3A" w:rsidRPr="00AC11B4" w:rsidRDefault="00675D3A" w:rsidP="00675D3A">
      <w:pPr>
        <w:pStyle w:val="1"/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75D3A" w:rsidRPr="00AC11B4" w:rsidRDefault="00675D3A" w:rsidP="00675D3A">
      <w:pPr>
        <w:pStyle w:val="1"/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sz w:val="28"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75D3A" w:rsidRPr="00AC11B4" w:rsidRDefault="00675D3A" w:rsidP="00675D3A">
      <w:pPr>
        <w:pStyle w:val="1"/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675D3A" w:rsidRPr="00AC11B4" w:rsidRDefault="00675D3A" w:rsidP="00675D3A">
      <w:pPr>
        <w:pStyle w:val="1"/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675D3A" w:rsidRPr="00AC11B4" w:rsidRDefault="00675D3A" w:rsidP="00675D3A">
      <w:pPr>
        <w:pStyle w:val="1"/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sz w:val="28"/>
          <w:szCs w:val="28"/>
        </w:rPr>
        <w:t xml:space="preserve">исполнять алгоритмы, содержащие ветвления и повторения, дляформального исполнителя с заданной системой команд оперировать алгоритмическимиконструкциями «следование», «ветвление», «цикл» (подбирать алгоритмическую конструкцию,соответствующую той или иной ситуации; </w:t>
      </w:r>
    </w:p>
    <w:p w:rsidR="00675D3A" w:rsidRPr="00AC11B4" w:rsidRDefault="00675D3A" w:rsidP="00675D3A">
      <w:pPr>
        <w:pStyle w:val="1"/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sz w:val="28"/>
          <w:szCs w:val="28"/>
        </w:rPr>
        <w:t>переходить от записи алгоритмической конструкции на алгоритмическом языкек блок-схеме и обратно);</w:t>
      </w:r>
    </w:p>
    <w:p w:rsidR="00675D3A" w:rsidRPr="00AC11B4" w:rsidRDefault="00675D3A" w:rsidP="00675D3A">
      <w:pPr>
        <w:pStyle w:val="1"/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75D3A" w:rsidRPr="00AC11B4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b/>
          <w:sz w:val="28"/>
          <w:szCs w:val="28"/>
        </w:rPr>
        <w:t xml:space="preserve">Документы, определяющие содержание диагностической работы </w:t>
      </w:r>
    </w:p>
    <w:p w:rsidR="00675D3A" w:rsidRPr="00AC11B4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sz w:val="28"/>
          <w:szCs w:val="28"/>
        </w:rPr>
        <w:t>Содержание диагностической работы определяется на основе Федерального государственного образовательного стандарта основного общего образования (приказ Минобразования России от 17 декабря 2010г. N 1897 «Об утверждении федерального государственного образовательного стандарта основного общего образования»).</w:t>
      </w:r>
    </w:p>
    <w:p w:rsidR="00675D3A" w:rsidRPr="00AC11B4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b/>
          <w:sz w:val="28"/>
          <w:szCs w:val="28"/>
        </w:rPr>
        <w:t xml:space="preserve">Характеристика структуры и содержания диагностической работы </w:t>
      </w:r>
    </w:p>
    <w:p w:rsidR="00675D3A" w:rsidRPr="00AC11B4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sz w:val="28"/>
          <w:szCs w:val="28"/>
        </w:rPr>
        <w:t xml:space="preserve">Каждый вариант диагностической работы содержит 7 заданий, различающихся уровнем сложности. </w:t>
      </w:r>
    </w:p>
    <w:p w:rsidR="00675D3A" w:rsidRPr="00AC11B4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1B4">
        <w:rPr>
          <w:rFonts w:ascii="Times New Roman" w:hAnsi="Times New Roman" w:cs="Times New Roman"/>
          <w:sz w:val="28"/>
          <w:szCs w:val="28"/>
        </w:rPr>
        <w:t>Задания №1–№3 с кратким ответом в формате, указанном в задании.</w:t>
      </w:r>
    </w:p>
    <w:p w:rsidR="00675D3A" w:rsidRPr="00AC11B4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sz w:val="28"/>
          <w:szCs w:val="28"/>
        </w:rPr>
        <w:t>Задания №4-5 содержа</w:t>
      </w:r>
      <w:r>
        <w:rPr>
          <w:rFonts w:ascii="Times New Roman" w:hAnsi="Times New Roman"/>
          <w:sz w:val="28"/>
          <w:szCs w:val="28"/>
        </w:rPr>
        <w:t>т</w:t>
      </w:r>
      <w:r w:rsidRPr="00AC11B4">
        <w:rPr>
          <w:rFonts w:ascii="Times New Roman" w:hAnsi="Times New Roman"/>
          <w:sz w:val="28"/>
          <w:szCs w:val="28"/>
        </w:rPr>
        <w:t xml:space="preserve"> несколько вопросов к таблице/диаграмме, каждый верный ответ оценивается в 1 балл.</w:t>
      </w:r>
    </w:p>
    <w:p w:rsidR="00675D3A" w:rsidRPr="00AC11B4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sz w:val="28"/>
          <w:szCs w:val="28"/>
        </w:rPr>
        <w:t>Задание №6с развернутым ответом, является расчетной задачей.</w:t>
      </w:r>
    </w:p>
    <w:p w:rsidR="00675D3A" w:rsidRPr="00AC11B4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1B4">
        <w:rPr>
          <w:rFonts w:ascii="Times New Roman" w:hAnsi="Times New Roman" w:cs="Times New Roman"/>
          <w:sz w:val="28"/>
          <w:szCs w:val="28"/>
        </w:rPr>
        <w:t xml:space="preserve">Задание №7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AC11B4">
        <w:rPr>
          <w:rFonts w:ascii="Times New Roman" w:hAnsi="Times New Roman" w:cs="Times New Roman"/>
          <w:sz w:val="28"/>
          <w:szCs w:val="28"/>
        </w:rPr>
        <w:t>написание алгоритма для формального исполнителя на предложенном рисунке (поле).</w:t>
      </w:r>
    </w:p>
    <w:p w:rsidR="00675D3A" w:rsidRPr="00AC11B4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77" w:name="OLE_LINK103"/>
      <w:bookmarkStart w:id="78" w:name="OLE_LINK104"/>
      <w:bookmarkStart w:id="79" w:name="OLE_LINK105"/>
      <w:r w:rsidRPr="00AC11B4">
        <w:rPr>
          <w:rFonts w:ascii="Times New Roman" w:hAnsi="Times New Roman"/>
          <w:sz w:val="28"/>
          <w:szCs w:val="28"/>
        </w:rPr>
        <w:t>Задание №8</w:t>
      </w:r>
      <w:bookmarkEnd w:id="77"/>
      <w:bookmarkEnd w:id="78"/>
      <w:bookmarkEnd w:id="79"/>
      <w:r w:rsidRPr="00AC11B4">
        <w:rPr>
          <w:rFonts w:ascii="Times New Roman" w:hAnsi="Times New Roman"/>
          <w:sz w:val="28"/>
          <w:szCs w:val="28"/>
        </w:rPr>
        <w:t>предполагает вычисление результата работы фрагмента программы вручную.</w:t>
      </w:r>
    </w:p>
    <w:p w:rsidR="00675D3A" w:rsidRPr="00AC11B4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AC11B4">
        <w:rPr>
          <w:rFonts w:ascii="Times New Roman" w:hAnsi="Times New Roman"/>
          <w:b/>
          <w:sz w:val="28"/>
          <w:szCs w:val="28"/>
        </w:rPr>
        <w:lastRenderedPageBreak/>
        <w:t>Распределение заданий диагностической работы по проверяемым умениям</w:t>
      </w:r>
    </w:p>
    <w:p w:rsidR="00675D3A" w:rsidRPr="00AC11B4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1B4">
        <w:rPr>
          <w:rFonts w:ascii="Times New Roman" w:hAnsi="Times New Roman" w:cs="Times New Roman"/>
          <w:sz w:val="28"/>
          <w:szCs w:val="28"/>
        </w:rPr>
        <w:t>Диагностическая работа разрабатывается исходя из необходимости проверки следующих видов деятельности:</w:t>
      </w:r>
    </w:p>
    <w:p w:rsidR="00675D3A" w:rsidRPr="00AC11B4" w:rsidRDefault="00675D3A" w:rsidP="00675D3A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sz w:val="28"/>
          <w:szCs w:val="28"/>
        </w:rPr>
        <w:t>Владение основным понятийным аппаратом школьного курса информатики за курс 9 класса.</w:t>
      </w:r>
    </w:p>
    <w:p w:rsidR="00675D3A" w:rsidRPr="00AC11B4" w:rsidRDefault="00675D3A" w:rsidP="00675D3A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sz w:val="28"/>
          <w:szCs w:val="28"/>
        </w:rPr>
        <w:t>Решение задач различного типа и уровня сложности.</w:t>
      </w:r>
    </w:p>
    <w:p w:rsidR="00675D3A" w:rsidRPr="00AC11B4" w:rsidRDefault="00675D3A" w:rsidP="00675D3A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11B4">
        <w:rPr>
          <w:rFonts w:ascii="Times New Roman" w:hAnsi="Times New Roman"/>
          <w:sz w:val="28"/>
          <w:szCs w:val="28"/>
        </w:rPr>
        <w:t>Использование приобретенных знаний и умений в практической деятельности и повседневной жизни.</w:t>
      </w:r>
    </w:p>
    <w:p w:rsidR="00675D3A" w:rsidRPr="00AC11B4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AC11B4">
        <w:rPr>
          <w:rFonts w:ascii="Times New Roman" w:hAnsi="Times New Roman"/>
          <w:b/>
          <w:sz w:val="28"/>
          <w:szCs w:val="28"/>
        </w:rPr>
        <w:t>Распределение заданий диагностической работы по уровням сложности</w:t>
      </w:r>
    </w:p>
    <w:p w:rsidR="00675D3A" w:rsidRPr="00AC11B4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1B4">
        <w:rPr>
          <w:rFonts w:ascii="Times New Roman" w:hAnsi="Times New Roman" w:cs="Times New Roman"/>
          <w:sz w:val="28"/>
          <w:szCs w:val="28"/>
        </w:rPr>
        <w:t>В работе представлены задания разных уровней сложности: базового, повышенного.</w:t>
      </w:r>
    </w:p>
    <w:p w:rsidR="00675D3A" w:rsidRPr="00AC11B4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1B4">
        <w:rPr>
          <w:rFonts w:ascii="Times New Roman" w:hAnsi="Times New Roman" w:cs="Times New Roman"/>
          <w:sz w:val="28"/>
          <w:szCs w:val="28"/>
        </w:rPr>
        <w:t>Задания базового уровня сложности (№1–5) –простые задания, проверяющие способность обучающихся применять наиболее основные понятия курса информатики в 7-9 классе.</w:t>
      </w:r>
    </w:p>
    <w:p w:rsidR="00675D3A" w:rsidRPr="00AC11B4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1B4">
        <w:rPr>
          <w:rFonts w:ascii="Times New Roman" w:hAnsi="Times New Roman" w:cs="Times New Roman"/>
          <w:sz w:val="28"/>
          <w:szCs w:val="28"/>
        </w:rPr>
        <w:t>Задания повышенного уровня сложности (№6, 7) направлены на проверку умения решать вычислительные задачи, составлять алгоритм для формального исполнителя.</w:t>
      </w:r>
    </w:p>
    <w:p w:rsidR="00675D3A" w:rsidRPr="00AC11B4" w:rsidRDefault="00675D3A" w:rsidP="00675D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1B4">
        <w:rPr>
          <w:rFonts w:ascii="Times New Roman" w:hAnsi="Times New Roman" w:cs="Times New Roman"/>
          <w:sz w:val="28"/>
          <w:szCs w:val="28"/>
        </w:rPr>
        <w:t xml:space="preserve">Задание №8 – высокого уровня сложностипроверяет умение анализировать алгоритм, находить элементы массива, удовлетворяющие </w:t>
      </w:r>
      <w:r>
        <w:rPr>
          <w:rFonts w:ascii="Times New Roman" w:hAnsi="Times New Roman" w:cs="Times New Roman"/>
          <w:sz w:val="28"/>
          <w:szCs w:val="28"/>
        </w:rPr>
        <w:t>заданному</w:t>
      </w:r>
      <w:r w:rsidRPr="00AC11B4">
        <w:rPr>
          <w:rFonts w:ascii="Times New Roman" w:hAnsi="Times New Roman" w:cs="Times New Roman"/>
          <w:sz w:val="28"/>
          <w:szCs w:val="28"/>
        </w:rPr>
        <w:t xml:space="preserve"> условию.</w:t>
      </w:r>
    </w:p>
    <w:p w:rsidR="00675D3A" w:rsidRPr="00AC11B4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1B4">
        <w:rPr>
          <w:rFonts w:ascii="Times New Roman" w:hAnsi="Times New Roman" w:cs="Times New Roman"/>
          <w:sz w:val="28"/>
          <w:szCs w:val="28"/>
        </w:rPr>
        <w:t>В таблице 1 представлено распределение заданий по уровням сложности.</w:t>
      </w:r>
    </w:p>
    <w:p w:rsidR="00675D3A" w:rsidRPr="00AC11B4" w:rsidRDefault="00675D3A" w:rsidP="00675D3A">
      <w:pPr>
        <w:widowControl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C11B4">
        <w:rPr>
          <w:rFonts w:ascii="Times New Roman" w:hAnsi="Times New Roman" w:cs="Times New Roman"/>
          <w:sz w:val="28"/>
          <w:szCs w:val="28"/>
        </w:rPr>
        <w:t>Таблица 1</w:t>
      </w:r>
    </w:p>
    <w:p w:rsidR="00675D3A" w:rsidRPr="00AC11B4" w:rsidRDefault="00675D3A" w:rsidP="00675D3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C11B4">
        <w:rPr>
          <w:rFonts w:ascii="Times New Roman" w:hAnsi="Times New Roman" w:cs="Times New Roman"/>
          <w:sz w:val="28"/>
          <w:szCs w:val="28"/>
        </w:rPr>
        <w:t>Распределение заданий по уровням сложности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1"/>
        <w:gridCol w:w="2042"/>
        <w:gridCol w:w="1961"/>
        <w:gridCol w:w="3551"/>
      </w:tblGrid>
      <w:tr w:rsidR="00675D3A" w:rsidRPr="00271A51" w:rsidTr="00274C53">
        <w:tc>
          <w:tcPr>
            <w:tcW w:w="2227" w:type="dxa"/>
            <w:vAlign w:val="center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082" w:type="dxa"/>
            <w:vAlign w:val="center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972" w:type="dxa"/>
            <w:vAlign w:val="center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664" w:type="dxa"/>
            <w:vAlign w:val="center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Процент первичного балла за задания данного уровня сложности от максимального первичного балла за всю работу, равного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5D3A" w:rsidRPr="00271A51" w:rsidTr="00274C53">
        <w:tc>
          <w:tcPr>
            <w:tcW w:w="2268" w:type="dxa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127" w:type="dxa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2" w:type="dxa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675D3A" w:rsidRPr="00271A51" w:rsidTr="00274C53">
        <w:tc>
          <w:tcPr>
            <w:tcW w:w="2268" w:type="dxa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127" w:type="dxa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75D3A" w:rsidRPr="00271A51" w:rsidTr="00274C53">
        <w:tc>
          <w:tcPr>
            <w:tcW w:w="2268" w:type="dxa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127" w:type="dxa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75D3A" w:rsidRPr="00271A51" w:rsidTr="00274C53">
        <w:tc>
          <w:tcPr>
            <w:tcW w:w="2268" w:type="dxa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92" w:type="dxa"/>
          </w:tcPr>
          <w:p w:rsidR="00675D3A" w:rsidRPr="00271A51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75D3A" w:rsidRPr="00271A51" w:rsidRDefault="00675D3A" w:rsidP="00675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D3A" w:rsidRPr="004437AC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437AC">
        <w:rPr>
          <w:rFonts w:ascii="Times New Roman" w:hAnsi="Times New Roman"/>
          <w:b/>
          <w:sz w:val="28"/>
          <w:szCs w:val="28"/>
        </w:rPr>
        <w:t>Критерии оценивания диагностической работы</w:t>
      </w:r>
    </w:p>
    <w:p w:rsidR="00675D3A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37AC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я</w:t>
      </w:r>
      <w:r w:rsidRPr="004437AC">
        <w:rPr>
          <w:rFonts w:ascii="Times New Roman" w:hAnsi="Times New Roman"/>
          <w:sz w:val="28"/>
          <w:szCs w:val="28"/>
        </w:rPr>
        <w:t xml:space="preserve"> №1-3 с кратким ответом считается выполненным, если обучающимся представлен ответ в указанных единицах измерения, совпадающий с верным ответом. </w:t>
      </w:r>
    </w:p>
    <w:p w:rsidR="00675D3A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37AC">
        <w:rPr>
          <w:rFonts w:ascii="Times New Roman" w:hAnsi="Times New Roman"/>
          <w:sz w:val="28"/>
          <w:szCs w:val="28"/>
        </w:rPr>
        <w:t xml:space="preserve">Задание №4 оценивается 3 баллами, если дан верный ответ на каждый вопрос. </w:t>
      </w:r>
      <w:bookmarkStart w:id="80" w:name="OLE_LINK106"/>
      <w:bookmarkStart w:id="81" w:name="OLE_LINK107"/>
    </w:p>
    <w:p w:rsidR="00675D3A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37AC">
        <w:rPr>
          <w:rFonts w:ascii="Times New Roman" w:hAnsi="Times New Roman"/>
          <w:sz w:val="28"/>
          <w:szCs w:val="28"/>
        </w:rPr>
        <w:t xml:space="preserve">Задание №5 оценивается в 4 балла, если дан верный ответ на каждый вопрос. </w:t>
      </w:r>
      <w:bookmarkEnd w:id="80"/>
      <w:bookmarkEnd w:id="81"/>
    </w:p>
    <w:p w:rsidR="00675D3A" w:rsidRPr="004437AC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37AC">
        <w:rPr>
          <w:rFonts w:ascii="Times New Roman" w:hAnsi="Times New Roman"/>
          <w:sz w:val="28"/>
          <w:szCs w:val="28"/>
        </w:rPr>
        <w:t xml:space="preserve">Задание №6 оценивается в 2 балла, если верно указан ответ в заданных единицах измерения; в 1 балл, если верный ответ дан в других единицах измерения; в противном случае ставится 0 баллов. </w:t>
      </w:r>
    </w:p>
    <w:p w:rsidR="00675D3A" w:rsidRPr="004437AC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37AC">
        <w:rPr>
          <w:rFonts w:ascii="Times New Roman" w:hAnsi="Times New Roman"/>
          <w:sz w:val="28"/>
          <w:szCs w:val="28"/>
        </w:rPr>
        <w:t xml:space="preserve">В задании №7 ставится </w:t>
      </w:r>
      <w:bookmarkStart w:id="82" w:name="OLE_LINK124"/>
      <w:bookmarkStart w:id="83" w:name="OLE_LINK125"/>
      <w:bookmarkStart w:id="84" w:name="OLE_LINK126"/>
      <w:r w:rsidRPr="004437AC">
        <w:rPr>
          <w:rFonts w:ascii="Times New Roman" w:hAnsi="Times New Roman"/>
          <w:sz w:val="28"/>
          <w:szCs w:val="28"/>
        </w:rPr>
        <w:t xml:space="preserve">2 балла, если алгоритм правильно работает при всех </w:t>
      </w:r>
      <w:r w:rsidRPr="004437AC">
        <w:rPr>
          <w:rFonts w:ascii="Times New Roman" w:hAnsi="Times New Roman"/>
          <w:sz w:val="28"/>
          <w:szCs w:val="28"/>
        </w:rPr>
        <w:lastRenderedPageBreak/>
        <w:t>допустимых исходныхданных, 1 балл в случае если 1) алгоритм завершается и Р</w:t>
      </w:r>
      <w:r w:rsidRPr="004437AC">
        <w:rPr>
          <w:rFonts w:ascii="Times New Roman" w:hAnsi="Times New Roman" w:hint="eastAsia"/>
          <w:sz w:val="28"/>
          <w:szCs w:val="28"/>
        </w:rPr>
        <w:t>о</w:t>
      </w:r>
      <w:r w:rsidRPr="004437AC">
        <w:rPr>
          <w:rFonts w:ascii="Times New Roman" w:hAnsi="Times New Roman"/>
          <w:sz w:val="28"/>
          <w:szCs w:val="28"/>
        </w:rPr>
        <w:t>бот при этом не разбивается; 2) закрашено не более 10 лишних клеток; 3) остались не закрашенным</w:t>
      </w:r>
      <w:r w:rsidRPr="004437AC">
        <w:rPr>
          <w:rFonts w:ascii="Times New Roman" w:hAnsi="Times New Roman" w:hint="eastAsia"/>
          <w:sz w:val="28"/>
          <w:szCs w:val="28"/>
        </w:rPr>
        <w:t>и</w:t>
      </w:r>
      <w:r w:rsidRPr="004437AC">
        <w:rPr>
          <w:rFonts w:ascii="Times New Roman" w:hAnsi="Times New Roman"/>
          <w:sz w:val="28"/>
          <w:szCs w:val="28"/>
        </w:rPr>
        <w:t xml:space="preserve"> не более 10 клеток из числа тех, что должны быть закрашены</w:t>
      </w:r>
      <w:bookmarkEnd w:id="82"/>
      <w:bookmarkEnd w:id="83"/>
      <w:bookmarkEnd w:id="84"/>
      <w:r w:rsidRPr="004437AC">
        <w:rPr>
          <w:rFonts w:ascii="Times New Roman" w:hAnsi="Times New Roman"/>
          <w:sz w:val="28"/>
          <w:szCs w:val="28"/>
        </w:rPr>
        <w:t xml:space="preserve">;если вышеперечисленные условия не выполнены – 0 баллов. </w:t>
      </w:r>
    </w:p>
    <w:p w:rsidR="00675D3A" w:rsidRPr="004437AC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37AC">
        <w:rPr>
          <w:rFonts w:ascii="Times New Roman" w:hAnsi="Times New Roman"/>
          <w:sz w:val="28"/>
          <w:szCs w:val="28"/>
        </w:rPr>
        <w:t>В задании №8 ставится 3 балла за верно заполненную таблицу трассировки и 1 балл, если указано верное конечное значение переменной.</w:t>
      </w:r>
    </w:p>
    <w:p w:rsidR="00675D3A" w:rsidRPr="004437AC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37AC">
        <w:rPr>
          <w:rFonts w:ascii="Times New Roman" w:hAnsi="Times New Roman"/>
          <w:sz w:val="28"/>
          <w:szCs w:val="28"/>
        </w:rPr>
        <w:t>Максимальный балл за выполнение работы составляет 18 баллов. На основе баллов, выставленных за выполнение всех заданий работы, подсчитывается первичный балл, который переводится в отметку по пятибалльной шкале (таблица 2).</w:t>
      </w:r>
    </w:p>
    <w:p w:rsidR="00675D3A" w:rsidRPr="004437AC" w:rsidRDefault="00675D3A" w:rsidP="00675D3A">
      <w:pPr>
        <w:widowControl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4437AC">
        <w:rPr>
          <w:rFonts w:ascii="Times New Roman" w:hAnsi="Times New Roman" w:cs="Times New Roman"/>
          <w:sz w:val="28"/>
          <w:szCs w:val="28"/>
        </w:rPr>
        <w:t>Таблица 2</w:t>
      </w:r>
    </w:p>
    <w:p w:rsidR="00675D3A" w:rsidRPr="004437AC" w:rsidRDefault="00675D3A" w:rsidP="00675D3A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437AC">
        <w:rPr>
          <w:rFonts w:ascii="Times New Roman" w:hAnsi="Times New Roman" w:cs="Times New Roman"/>
          <w:sz w:val="28"/>
          <w:szCs w:val="28"/>
        </w:rPr>
        <w:t>Перевод баллов в отметку по пятибалльной шкале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5"/>
        <w:gridCol w:w="5220"/>
      </w:tblGrid>
      <w:tr w:rsidR="00675D3A" w:rsidRPr="00271A51" w:rsidTr="00274C53">
        <w:tc>
          <w:tcPr>
            <w:tcW w:w="4677" w:type="dxa"/>
          </w:tcPr>
          <w:p w:rsidR="00675D3A" w:rsidRPr="00271A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388" w:type="dxa"/>
          </w:tcPr>
          <w:p w:rsidR="00675D3A" w:rsidRPr="00271A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5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оценка</w:t>
            </w:r>
          </w:p>
        </w:tc>
      </w:tr>
      <w:tr w:rsidR="00675D3A" w:rsidRPr="00271A51" w:rsidTr="00274C53">
        <w:tc>
          <w:tcPr>
            <w:tcW w:w="4677" w:type="dxa"/>
          </w:tcPr>
          <w:p w:rsidR="00675D3A" w:rsidRPr="00271A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51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5388" w:type="dxa"/>
          </w:tcPr>
          <w:p w:rsidR="00675D3A" w:rsidRPr="00271A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D3A" w:rsidRPr="00271A51" w:rsidTr="00274C53">
        <w:tc>
          <w:tcPr>
            <w:tcW w:w="4677" w:type="dxa"/>
          </w:tcPr>
          <w:p w:rsidR="00675D3A" w:rsidRPr="00271A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51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5388" w:type="dxa"/>
          </w:tcPr>
          <w:p w:rsidR="00675D3A" w:rsidRPr="00271A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D3A" w:rsidRPr="00271A51" w:rsidTr="00274C53">
        <w:tc>
          <w:tcPr>
            <w:tcW w:w="4677" w:type="dxa"/>
          </w:tcPr>
          <w:p w:rsidR="00675D3A" w:rsidRPr="00271A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51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388" w:type="dxa"/>
          </w:tcPr>
          <w:p w:rsidR="00675D3A" w:rsidRPr="00271A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D3A" w:rsidRPr="00271A51" w:rsidTr="00274C53">
        <w:tc>
          <w:tcPr>
            <w:tcW w:w="4677" w:type="dxa"/>
          </w:tcPr>
          <w:p w:rsidR="00675D3A" w:rsidRPr="00271A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51">
              <w:rPr>
                <w:rFonts w:ascii="Times New Roman" w:hAnsi="Times New Roman" w:cs="Times New Roman"/>
                <w:sz w:val="24"/>
                <w:szCs w:val="24"/>
              </w:rPr>
              <w:t>Менее 9</w:t>
            </w:r>
          </w:p>
        </w:tc>
        <w:tc>
          <w:tcPr>
            <w:tcW w:w="5388" w:type="dxa"/>
          </w:tcPr>
          <w:p w:rsidR="00675D3A" w:rsidRPr="00271A51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75D3A" w:rsidRPr="00271A51" w:rsidRDefault="00675D3A" w:rsidP="00675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D3A" w:rsidRPr="004437AC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7AC">
        <w:rPr>
          <w:rFonts w:ascii="Times New Roman" w:hAnsi="Times New Roman"/>
          <w:b/>
          <w:sz w:val="28"/>
          <w:szCs w:val="28"/>
        </w:rPr>
        <w:t>Продолжительность диагностической работы</w:t>
      </w:r>
    </w:p>
    <w:p w:rsidR="00675D3A" w:rsidRPr="004437AC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7AC">
        <w:rPr>
          <w:rFonts w:ascii="Times New Roman" w:hAnsi="Times New Roman" w:cs="Times New Roman"/>
          <w:sz w:val="28"/>
          <w:szCs w:val="28"/>
        </w:rPr>
        <w:t>Примерное время на выполнение заданий составляет:</w:t>
      </w:r>
    </w:p>
    <w:p w:rsidR="00675D3A" w:rsidRPr="004437AC" w:rsidRDefault="00675D3A" w:rsidP="00675D3A">
      <w:pPr>
        <w:pStyle w:val="1"/>
        <w:widowControl w:val="0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37AC">
        <w:rPr>
          <w:rFonts w:ascii="Times New Roman" w:hAnsi="Times New Roman"/>
          <w:sz w:val="28"/>
          <w:szCs w:val="28"/>
        </w:rPr>
        <w:t>для заданий базового уровня сложности –до 20 мин;</w:t>
      </w:r>
    </w:p>
    <w:p w:rsidR="00675D3A" w:rsidRPr="004437AC" w:rsidRDefault="00675D3A" w:rsidP="00675D3A">
      <w:pPr>
        <w:pStyle w:val="1"/>
        <w:widowControl w:val="0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37AC">
        <w:rPr>
          <w:rFonts w:ascii="Times New Roman" w:hAnsi="Times New Roman"/>
          <w:sz w:val="28"/>
          <w:szCs w:val="28"/>
        </w:rPr>
        <w:t>для заданий повышенного уровня сложности – 16 мин;</w:t>
      </w:r>
    </w:p>
    <w:p w:rsidR="00675D3A" w:rsidRPr="004437AC" w:rsidRDefault="00675D3A" w:rsidP="00675D3A">
      <w:pPr>
        <w:pStyle w:val="1"/>
        <w:widowControl w:val="0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37AC">
        <w:rPr>
          <w:rFonts w:ascii="Times New Roman" w:hAnsi="Times New Roman"/>
          <w:sz w:val="28"/>
          <w:szCs w:val="28"/>
        </w:rPr>
        <w:t>для задания высокого уровня сложности – 9 мин.</w:t>
      </w:r>
    </w:p>
    <w:p w:rsidR="00675D3A" w:rsidRPr="004437AC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7AC">
        <w:rPr>
          <w:rFonts w:ascii="Times New Roman" w:hAnsi="Times New Roman" w:cs="Times New Roman"/>
          <w:sz w:val="28"/>
          <w:szCs w:val="28"/>
        </w:rPr>
        <w:t>На выполнение всей работы отводится 45 минут.</w:t>
      </w:r>
    </w:p>
    <w:p w:rsidR="00675D3A" w:rsidRPr="004437AC" w:rsidRDefault="00675D3A" w:rsidP="00675D3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437AC">
        <w:rPr>
          <w:rFonts w:ascii="Times New Roman" w:hAnsi="Times New Roman"/>
          <w:b/>
          <w:sz w:val="28"/>
          <w:szCs w:val="28"/>
        </w:rPr>
        <w:t>Дополнительные материалы и оборудование</w:t>
      </w:r>
    </w:p>
    <w:p w:rsidR="00675D3A" w:rsidRPr="004437AC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7AC">
        <w:rPr>
          <w:rFonts w:ascii="Times New Roman" w:hAnsi="Times New Roman" w:cs="Times New Roman"/>
          <w:sz w:val="28"/>
          <w:szCs w:val="28"/>
        </w:rPr>
        <w:t xml:space="preserve"> При выполнении заданий можно пользоваться черновиком. Записи в черновике не учитываются при оценивании работы.</w:t>
      </w:r>
    </w:p>
    <w:p w:rsidR="00675D3A" w:rsidRPr="004437AC" w:rsidRDefault="00675D3A" w:rsidP="00675D3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5D3A" w:rsidRPr="004437AC" w:rsidRDefault="00675D3A" w:rsidP="00675D3A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3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ОБОБЩЕННЫЙ ПЛАН ВАРИАНТА ДИАГНОСТИЧЕСКОЙ РАБОТЫ</w:t>
      </w:r>
    </w:p>
    <w:p w:rsidR="00675D3A" w:rsidRPr="004437AC" w:rsidRDefault="00675D3A" w:rsidP="00675D3A">
      <w:pPr>
        <w:spacing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4437AC">
        <w:rPr>
          <w:rFonts w:ascii="Times New Roman" w:eastAsia="Calibri" w:hAnsi="Times New Roman" w:cs="Times New Roman"/>
          <w:sz w:val="28"/>
          <w:szCs w:val="28"/>
        </w:rPr>
        <w:t>Уровни сложности заданий: Б – базовый; П – повышенный, В – высокий.</w:t>
      </w:r>
    </w:p>
    <w:tbl>
      <w:tblPr>
        <w:tblStyle w:val="a4"/>
        <w:tblW w:w="9384" w:type="dxa"/>
        <w:tblInd w:w="250" w:type="dxa"/>
        <w:tblLayout w:type="fixed"/>
        <w:tblLook w:val="04A0"/>
      </w:tblPr>
      <w:tblGrid>
        <w:gridCol w:w="1021"/>
        <w:gridCol w:w="2268"/>
        <w:gridCol w:w="1175"/>
        <w:gridCol w:w="1289"/>
        <w:gridCol w:w="1085"/>
        <w:gridCol w:w="1462"/>
        <w:gridCol w:w="1084"/>
      </w:tblGrid>
      <w:tr w:rsidR="00675D3A" w:rsidRPr="00DF452A" w:rsidTr="00274C53">
        <w:tc>
          <w:tcPr>
            <w:tcW w:w="1021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2268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75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элементов содержания</w:t>
            </w:r>
          </w:p>
        </w:tc>
        <w:tc>
          <w:tcPr>
            <w:tcW w:w="1289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проверяемых умений</w:t>
            </w:r>
          </w:p>
        </w:tc>
        <w:tc>
          <w:tcPr>
            <w:tcW w:w="1085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462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084" w:type="dxa"/>
            <w:vAlign w:val="center"/>
          </w:tcPr>
          <w:p w:rsidR="00675D3A" w:rsidRPr="00E54A9A" w:rsidRDefault="00675D3A" w:rsidP="00274C53">
            <w:pPr>
              <w:pStyle w:val="1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Примерное время выполнения задания (мин)</w:t>
            </w:r>
          </w:p>
        </w:tc>
      </w:tr>
      <w:tr w:rsidR="00675D3A" w:rsidRPr="00DF452A" w:rsidTr="00274C53">
        <w:tc>
          <w:tcPr>
            <w:tcW w:w="1021" w:type="dxa"/>
            <w:vAlign w:val="center"/>
          </w:tcPr>
          <w:p w:rsidR="00675D3A" w:rsidRPr="004437AC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Знание о дискретной форме представления числовой, текстовой, графической и звуковой информации</w:t>
            </w:r>
          </w:p>
        </w:tc>
        <w:tc>
          <w:tcPr>
            <w:tcW w:w="1175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1.1/1.2</w:t>
            </w:r>
          </w:p>
        </w:tc>
        <w:tc>
          <w:tcPr>
            <w:tcW w:w="1289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5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2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D3A" w:rsidRPr="00DF452A" w:rsidTr="00274C53">
        <w:tc>
          <w:tcPr>
            <w:tcW w:w="1021" w:type="dxa"/>
            <w:vAlign w:val="center"/>
          </w:tcPr>
          <w:p w:rsidR="00675D3A" w:rsidRPr="00DF452A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F4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информационно-коммуникационные технологии</w:t>
            </w:r>
          </w:p>
        </w:tc>
        <w:tc>
          <w:tcPr>
            <w:tcW w:w="1175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1.3/6.3</w:t>
            </w:r>
          </w:p>
        </w:tc>
        <w:tc>
          <w:tcPr>
            <w:tcW w:w="1289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1.4/2.3</w:t>
            </w:r>
          </w:p>
        </w:tc>
        <w:tc>
          <w:tcPr>
            <w:tcW w:w="1085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2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D3A" w:rsidRPr="00DF452A" w:rsidTr="00274C53">
        <w:tc>
          <w:tcPr>
            <w:tcW w:w="1021" w:type="dxa"/>
            <w:vAlign w:val="center"/>
          </w:tcPr>
          <w:p w:rsidR="00675D3A" w:rsidRPr="00DF452A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Умение исполнить простейшийциклический алгоритм, записанный на алгоритмическом языке</w:t>
            </w:r>
          </w:p>
        </w:tc>
        <w:tc>
          <w:tcPr>
            <w:tcW w:w="1175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3.2/3.4/4.6</w:t>
            </w:r>
          </w:p>
        </w:tc>
        <w:tc>
          <w:tcPr>
            <w:tcW w:w="1289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85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2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D3A" w:rsidRPr="00DF452A" w:rsidTr="00274C53">
        <w:tc>
          <w:tcPr>
            <w:tcW w:w="1021" w:type="dxa"/>
            <w:vAlign w:val="center"/>
          </w:tcPr>
          <w:p w:rsidR="00675D3A" w:rsidRPr="00DF452A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в готовой базе данных по сформулированному условию</w:t>
            </w:r>
          </w:p>
        </w:tc>
        <w:tc>
          <w:tcPr>
            <w:tcW w:w="1175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1.4/2.3/2.4</w:t>
            </w:r>
          </w:p>
        </w:tc>
        <w:tc>
          <w:tcPr>
            <w:tcW w:w="1085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2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D3A" w:rsidRPr="00DF452A" w:rsidTr="00274C53">
        <w:tc>
          <w:tcPr>
            <w:tcW w:w="1021" w:type="dxa"/>
            <w:vAlign w:val="center"/>
          </w:tcPr>
          <w:p w:rsidR="00675D3A" w:rsidRPr="00DF452A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формульнуюзависимость в графическом виде</w:t>
            </w:r>
          </w:p>
        </w:tc>
        <w:tc>
          <w:tcPr>
            <w:tcW w:w="1175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2.3/5.3</w:t>
            </w:r>
          </w:p>
        </w:tc>
        <w:tc>
          <w:tcPr>
            <w:tcW w:w="1289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5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2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D3A" w:rsidRPr="00DF452A" w:rsidTr="00274C53">
        <w:tc>
          <w:tcPr>
            <w:tcW w:w="1021" w:type="dxa"/>
            <w:vAlign w:val="center"/>
          </w:tcPr>
          <w:p w:rsidR="00675D3A" w:rsidRPr="00DF452A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Умение определять скорость передачи информации</w:t>
            </w:r>
          </w:p>
        </w:tc>
        <w:tc>
          <w:tcPr>
            <w:tcW w:w="1175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9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1.1/1.2</w:t>
            </w:r>
          </w:p>
        </w:tc>
        <w:tc>
          <w:tcPr>
            <w:tcW w:w="1085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62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D3A" w:rsidRPr="00DF452A" w:rsidTr="00274C53">
        <w:tc>
          <w:tcPr>
            <w:tcW w:w="1021" w:type="dxa"/>
            <w:vAlign w:val="center"/>
          </w:tcPr>
          <w:p w:rsidR="00675D3A" w:rsidRPr="00DF452A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Умение написать короткий алгоритм в среде формального исполнителя</w:t>
            </w:r>
          </w:p>
        </w:tc>
        <w:tc>
          <w:tcPr>
            <w:tcW w:w="1175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1.3/2.5</w:t>
            </w:r>
          </w:p>
        </w:tc>
        <w:tc>
          <w:tcPr>
            <w:tcW w:w="1085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62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D3A" w:rsidRPr="00DF452A" w:rsidTr="00274C53">
        <w:tc>
          <w:tcPr>
            <w:tcW w:w="1021" w:type="dxa"/>
            <w:vAlign w:val="center"/>
          </w:tcPr>
          <w:p w:rsidR="00675D3A" w:rsidRPr="00DF452A" w:rsidRDefault="00675D3A" w:rsidP="0067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Умение исполнить циклическийалгоритм обработки массива чисел, записанный на алгоритмическом языке</w:t>
            </w:r>
          </w:p>
        </w:tc>
        <w:tc>
          <w:tcPr>
            <w:tcW w:w="1175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4.6/4.7</w:t>
            </w:r>
          </w:p>
        </w:tc>
        <w:tc>
          <w:tcPr>
            <w:tcW w:w="1289" w:type="dxa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1.3/2.5</w:t>
            </w:r>
          </w:p>
        </w:tc>
        <w:tc>
          <w:tcPr>
            <w:tcW w:w="1085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2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675D3A" w:rsidRPr="00DF452A" w:rsidRDefault="00675D3A" w:rsidP="0027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5D3A" w:rsidRPr="00DF452A" w:rsidTr="00274C53">
        <w:tc>
          <w:tcPr>
            <w:tcW w:w="9384" w:type="dxa"/>
            <w:gridSpan w:val="7"/>
            <w:vAlign w:val="center"/>
          </w:tcPr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Всего заданий – 8; из них по уровню сложности: Б – 5, П – 2, В – 1.</w:t>
            </w:r>
          </w:p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Максимальный балл – 18.</w:t>
            </w:r>
          </w:p>
          <w:p w:rsidR="00675D3A" w:rsidRPr="00DF452A" w:rsidRDefault="00675D3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2A">
              <w:rPr>
                <w:rFonts w:ascii="Times New Roman" w:hAnsi="Times New Roman" w:cs="Times New Roman"/>
                <w:sz w:val="24"/>
                <w:szCs w:val="24"/>
              </w:rPr>
              <w:t>Общее время выполнения работы – 45 мин.</w:t>
            </w:r>
          </w:p>
        </w:tc>
      </w:tr>
    </w:tbl>
    <w:p w:rsidR="00675D3A" w:rsidRPr="000D7FA0" w:rsidRDefault="00675D3A" w:rsidP="0067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3A" w:rsidRPr="005F7E6D" w:rsidRDefault="00675D3A" w:rsidP="00675D3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7E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КОДИФИКАТОР</w:t>
      </w:r>
    </w:p>
    <w:p w:rsidR="00675D3A" w:rsidRPr="005F7E6D" w:rsidRDefault="00675D3A" w:rsidP="00675D3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7E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ЭЛЕМЕНТОВ СОДЕРЖАНИЯ И ПЛАНИРУЕМЫХ РЕЗУЛЬТАТОВ</w:t>
      </w:r>
    </w:p>
    <w:p w:rsidR="00675D3A" w:rsidRPr="009D5FBA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5FBA">
        <w:rPr>
          <w:rFonts w:ascii="Times New Roman" w:hAnsi="Times New Roman"/>
          <w:sz w:val="28"/>
          <w:szCs w:val="28"/>
        </w:rPr>
        <w:t>Кодификатор элементов содержания и планируемых результатов является одним из документов, определяющих структуру и содержание диагностической работы. Кодификатор является систематизированным перечнем элементов содержания и планируемых результатов, в котором каждому объекту соответствует определенный код.</w:t>
      </w:r>
    </w:p>
    <w:p w:rsidR="00675D3A" w:rsidRPr="009D5FBA" w:rsidRDefault="00675D3A" w:rsidP="00675D3A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5FBA">
        <w:rPr>
          <w:rFonts w:ascii="Times New Roman" w:hAnsi="Times New Roman"/>
          <w:sz w:val="28"/>
          <w:szCs w:val="28"/>
        </w:rPr>
        <w:t xml:space="preserve">Кодификатор составлен на базе Федерального государственного образовательного стандарта основного общего образования (приказ Минобразования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9D5FBA">
          <w:rPr>
            <w:rFonts w:ascii="Times New Roman" w:hAnsi="Times New Roman"/>
            <w:sz w:val="28"/>
            <w:szCs w:val="28"/>
          </w:rPr>
          <w:t>2010 г</w:t>
        </w:r>
      </w:smartTag>
      <w:r w:rsidRPr="009D5FBA">
        <w:rPr>
          <w:rFonts w:ascii="Times New Roman" w:hAnsi="Times New Roman"/>
          <w:sz w:val="28"/>
          <w:szCs w:val="28"/>
        </w:rPr>
        <w:t xml:space="preserve">. N 1897 «Об утверждении </w:t>
      </w:r>
      <w:r w:rsidRPr="009D5FBA">
        <w:rPr>
          <w:rFonts w:ascii="Times New Roman" w:hAnsi="Times New Roman"/>
          <w:sz w:val="28"/>
          <w:szCs w:val="28"/>
        </w:rPr>
        <w:lastRenderedPageBreak/>
        <w:t>федерального государственного образовательного стандарта основного общего образования»).</w:t>
      </w:r>
    </w:p>
    <w:p w:rsidR="00675D3A" w:rsidRPr="000D7FA0" w:rsidRDefault="00675D3A" w:rsidP="00675D3A">
      <w:pPr>
        <w:pStyle w:val="1"/>
        <w:widowControl w:val="0"/>
        <w:spacing w:after="0" w:line="240" w:lineRule="auto"/>
        <w:ind w:left="0" w:firstLine="772"/>
        <w:jc w:val="both"/>
        <w:rPr>
          <w:rFonts w:ascii="Times New Roman" w:hAnsi="Times New Roman"/>
          <w:sz w:val="24"/>
          <w:szCs w:val="24"/>
        </w:rPr>
      </w:pPr>
    </w:p>
    <w:p w:rsidR="00675D3A" w:rsidRPr="009D5FBA" w:rsidRDefault="00675D3A" w:rsidP="00675D3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D5F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Перечень элементов содержания, проверяемых в диагностической работе</w:t>
      </w:r>
    </w:p>
    <w:p w:rsidR="00675D3A" w:rsidRPr="000D7FA0" w:rsidRDefault="00675D3A" w:rsidP="00675D3A">
      <w:pPr>
        <w:pStyle w:val="1"/>
        <w:widowControl w:val="0"/>
        <w:spacing w:after="0" w:line="240" w:lineRule="auto"/>
        <w:ind w:left="0" w:firstLine="77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"/>
        <w:gridCol w:w="8760"/>
      </w:tblGrid>
      <w:tr w:rsidR="00675D3A" w:rsidRPr="009D5FBA" w:rsidTr="00274C53">
        <w:tc>
          <w:tcPr>
            <w:tcW w:w="618" w:type="dxa"/>
            <w:vAlign w:val="center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60" w:type="dxa"/>
            <w:vAlign w:val="center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содержания, проверяемые заданиями </w:t>
            </w:r>
          </w:p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/>
                <w:b/>
                <w:sz w:val="24"/>
                <w:szCs w:val="24"/>
              </w:rPr>
              <w:t>диагностической работы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0" w:type="dxa"/>
          </w:tcPr>
          <w:p w:rsidR="00675D3A" w:rsidRPr="009D5FBA" w:rsidRDefault="00675D3A" w:rsidP="00675D3A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основы информатики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Элементы алгебры логики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0" w:type="dxa"/>
          </w:tcPr>
          <w:p w:rsidR="00675D3A" w:rsidRPr="009D5FBA" w:rsidRDefault="00675D3A" w:rsidP="00675D3A">
            <w:pPr>
              <w:pStyle w:val="a3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формализация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Знаковые модели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Графические информационные модели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Табличные информационные модели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БД как модель предметной области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СУБД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0" w:type="dxa"/>
          </w:tcPr>
          <w:p w:rsidR="00675D3A" w:rsidRPr="009D5FBA" w:rsidRDefault="00675D3A" w:rsidP="00675D3A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b/>
                <w:sz w:val="24"/>
                <w:szCs w:val="24"/>
              </w:rPr>
              <w:t>Основы алгоритмизации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алгоритмов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Объекты алгоритмов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конструкции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Конструирование алгоритмов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0" w:type="dxa"/>
          </w:tcPr>
          <w:p w:rsidR="00675D3A" w:rsidRPr="009D5FBA" w:rsidRDefault="00675D3A" w:rsidP="00675D3A">
            <w:pPr>
              <w:pStyle w:val="a3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Начала программирования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Паскаль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Программирование как этап решения задачи на компьютере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85" w:name="OLE_LINK111"/>
            <w:bookmarkStart w:id="86" w:name="OLE_LINK112"/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OLE_LINK108"/>
            <w:bookmarkStart w:id="88" w:name="OLE_LINK109"/>
            <w:bookmarkStart w:id="89" w:name="OLE_LINK110"/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</w:t>
            </w:r>
            <w:bookmarkEnd w:id="85"/>
            <w:bookmarkEnd w:id="86"/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bookmarkEnd w:id="87"/>
            <w:bookmarkEnd w:id="88"/>
            <w:bookmarkEnd w:id="89"/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Одномерные массивы целых чисел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Запись вспомогательных алгоритмов на языке Паскаль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0" w:type="dxa"/>
          </w:tcPr>
          <w:p w:rsidR="00675D3A" w:rsidRPr="009D5FBA" w:rsidRDefault="00675D3A" w:rsidP="00675D3A">
            <w:pPr>
              <w:pStyle w:val="a3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числовой информации в электронных таблицах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Организация вычислений в ЭТ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Средства анализа и визуализации данных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0" w:type="dxa"/>
          </w:tcPr>
          <w:p w:rsidR="00675D3A" w:rsidRPr="009D5FBA" w:rsidRDefault="00675D3A" w:rsidP="00675D3A">
            <w:pPr>
              <w:pStyle w:val="a3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Коммуникационные технологии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компьютерные сети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компьютерная сеть Интернет 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сервисы Интернета</w:t>
            </w:r>
          </w:p>
        </w:tc>
      </w:tr>
      <w:tr w:rsidR="00675D3A" w:rsidRPr="009D5FBA" w:rsidTr="00274C53">
        <w:tc>
          <w:tcPr>
            <w:tcW w:w="618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8760" w:type="dxa"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D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- сайта</w:t>
            </w:r>
          </w:p>
        </w:tc>
      </w:tr>
    </w:tbl>
    <w:p w:rsidR="00675D3A" w:rsidRPr="00230A20" w:rsidRDefault="00675D3A" w:rsidP="00675D3A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75D3A" w:rsidRPr="009D5FBA" w:rsidRDefault="00675D3A" w:rsidP="00675D3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5F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Перечень планируемых результатов</w:t>
      </w:r>
    </w:p>
    <w:p w:rsidR="00675D3A" w:rsidRPr="0017393F" w:rsidRDefault="00675D3A" w:rsidP="00675D3A">
      <w:pPr>
        <w:pStyle w:val="1"/>
        <w:widowControl w:val="0"/>
        <w:spacing w:after="0" w:line="240" w:lineRule="auto"/>
        <w:ind w:left="0" w:firstLine="77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"/>
        <w:gridCol w:w="8393"/>
      </w:tblGrid>
      <w:tr w:rsidR="00675D3A" w:rsidRPr="009D5FBA" w:rsidTr="00274C53">
        <w:tc>
          <w:tcPr>
            <w:tcW w:w="928" w:type="dxa"/>
            <w:vAlign w:val="center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93" w:type="dxa"/>
            <w:vAlign w:val="center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результаты, которые проверяются заданиями диагностической работы</w:t>
            </w:r>
          </w:p>
        </w:tc>
      </w:tr>
      <w:tr w:rsidR="00675D3A" w:rsidRPr="009D5FBA" w:rsidTr="00274C53">
        <w:tc>
          <w:tcPr>
            <w:tcW w:w="928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93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/>
                <w:b/>
                <w:sz w:val="24"/>
                <w:szCs w:val="24"/>
              </w:rPr>
              <w:t xml:space="preserve">Владение основным понятийным аппаратом школьного курса </w:t>
            </w:r>
            <w:r w:rsidRPr="009D5F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информатики. Знать / понимать:</w:t>
            </w:r>
          </w:p>
        </w:tc>
      </w:tr>
      <w:tr w:rsidR="00675D3A" w:rsidRPr="009D5FBA" w:rsidTr="00274C53">
        <w:tc>
          <w:tcPr>
            <w:tcW w:w="928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393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виды информационных процессов, примеры источников и приемников информации;</w:t>
            </w:r>
          </w:p>
        </w:tc>
      </w:tr>
      <w:tr w:rsidR="00675D3A" w:rsidRPr="009D5FBA" w:rsidTr="00274C53">
        <w:tc>
          <w:tcPr>
            <w:tcW w:w="928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393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единицы измерения количества и скорости передачи информации, принцип дискретного (цифрового) представления информации;</w:t>
            </w:r>
          </w:p>
        </w:tc>
      </w:tr>
      <w:tr w:rsidR="00675D3A" w:rsidRPr="009D5FBA" w:rsidTr="00274C53">
        <w:tc>
          <w:tcPr>
            <w:tcW w:w="928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393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</w:tc>
      </w:tr>
      <w:tr w:rsidR="00675D3A" w:rsidRPr="009D5FBA" w:rsidTr="00274C53">
        <w:tc>
          <w:tcPr>
            <w:tcW w:w="928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393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назначение и функции используемых информационных и коммуникационных технологий</w:t>
            </w:r>
          </w:p>
        </w:tc>
      </w:tr>
      <w:tr w:rsidR="00675D3A" w:rsidRPr="009D5FBA" w:rsidTr="00274C53">
        <w:tc>
          <w:tcPr>
            <w:tcW w:w="928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393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</w:tr>
      <w:tr w:rsidR="00675D3A" w:rsidRPr="009D5FBA" w:rsidTr="00274C53">
        <w:tc>
          <w:tcPr>
            <w:tcW w:w="928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93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оценивать числовые параметры информационных объектов и процессов: объем памяти, необходимый для хранения информации;скорость передачи информации;</w:t>
            </w:r>
          </w:p>
        </w:tc>
      </w:tr>
      <w:tr w:rsidR="00675D3A" w:rsidRPr="009D5FBA" w:rsidTr="00274C53">
        <w:tc>
          <w:tcPr>
            <w:tcW w:w="928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93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создавать и использовать различные формы представленияинформации: формулы, графики, диаграммы, таблицы (в томчисле динамические, электронные, в частности впрактических задачах); переходить от одного представленияданных к другому;</w:t>
            </w:r>
          </w:p>
        </w:tc>
      </w:tr>
      <w:tr w:rsidR="00675D3A" w:rsidRPr="009D5FBA" w:rsidTr="00274C53">
        <w:tc>
          <w:tcPr>
            <w:tcW w:w="928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393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искать информацию с применением правил поиска(построения запросов) в базах данных, компьютерных сетях,некомпьютерных источниках информации (справочниках исловарях, каталогах, библиотеках);</w:t>
            </w:r>
          </w:p>
        </w:tc>
      </w:tr>
      <w:tr w:rsidR="00675D3A" w:rsidRPr="009D5FBA" w:rsidTr="00274C53">
        <w:tc>
          <w:tcPr>
            <w:tcW w:w="928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393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использовать логические значения, операции и выражения с ними;</w:t>
            </w:r>
          </w:p>
        </w:tc>
      </w:tr>
      <w:tr w:rsidR="00675D3A" w:rsidRPr="009D5FBA" w:rsidTr="00274C53">
        <w:tc>
          <w:tcPr>
            <w:tcW w:w="928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393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определять результат выполнения заданного алгоритма или его фрагмента; анализировать предложенный алгоритм, например, определять какие результаты возможны при заданном множестве исходных значений</w:t>
            </w:r>
          </w:p>
        </w:tc>
      </w:tr>
      <w:tr w:rsidR="00675D3A" w:rsidRPr="009D5FBA" w:rsidTr="00274C53">
        <w:tc>
          <w:tcPr>
            <w:tcW w:w="928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93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/>
                <w:b/>
                <w:sz w:val="24"/>
                <w:szCs w:val="24"/>
              </w:rPr>
              <w:t>Использование приобретенных знаний и умений в практической деятельности и повседневной жизни</w:t>
            </w:r>
          </w:p>
        </w:tc>
      </w:tr>
      <w:tr w:rsidR="00675D3A" w:rsidRPr="009D5FBA" w:rsidTr="00274C53">
        <w:tc>
          <w:tcPr>
            <w:tcW w:w="928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93" w:type="dxa"/>
          </w:tcPr>
          <w:p w:rsidR="00675D3A" w:rsidRPr="009D5FB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Умение приводить (распознавать) примеры практического использования различных видов информации в повседневной жизни.</w:t>
            </w:r>
          </w:p>
        </w:tc>
      </w:tr>
      <w:tr w:rsidR="00675D3A" w:rsidRPr="009D5FBA" w:rsidTr="00274C53">
        <w:tc>
          <w:tcPr>
            <w:tcW w:w="928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93" w:type="dxa"/>
          </w:tcPr>
          <w:p w:rsidR="00675D3A" w:rsidRPr="009D5FB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о создании и обработке графических, текстовых и мультимедиа объектов.</w:t>
            </w:r>
          </w:p>
        </w:tc>
      </w:tr>
      <w:tr w:rsidR="00675D3A" w:rsidRPr="009D5FBA" w:rsidTr="00274C53">
        <w:tc>
          <w:tcPr>
            <w:tcW w:w="928" w:type="dxa"/>
          </w:tcPr>
          <w:p w:rsidR="00675D3A" w:rsidRPr="009D5FBA" w:rsidRDefault="00675D3A" w:rsidP="00274C5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B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393" w:type="dxa"/>
          </w:tcPr>
          <w:p w:rsidR="00675D3A" w:rsidRPr="009D5FBA" w:rsidRDefault="00675D3A" w:rsidP="0027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Умение создавать простейшие модели объектов и процессов в видеизображений и чертежей, динамических (электронных)таблиц, программ (в том числе в форме блок-схем);</w:t>
            </w:r>
          </w:p>
        </w:tc>
      </w:tr>
    </w:tbl>
    <w:p w:rsidR="00675D3A" w:rsidRPr="0017393F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3A" w:rsidRPr="009D5FBA" w:rsidRDefault="00675D3A" w:rsidP="00675D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9D5F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ОТВЕТЫ И КРИТЕРИИ ОЦЕНИВАНИЯ </w:t>
      </w:r>
      <w:r w:rsidRPr="009D5FB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ДИАГНОСТИЧЕСКОЙ РАБОТы</w:t>
      </w:r>
    </w:p>
    <w:p w:rsidR="00675D3A" w:rsidRPr="009D5FBA" w:rsidRDefault="00675D3A" w:rsidP="00675D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75D3A" w:rsidRPr="009D5FBA" w:rsidRDefault="00675D3A" w:rsidP="00675D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Итоговая</w:t>
      </w:r>
      <w:r w:rsidRPr="009D5F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диагностическая работа</w:t>
      </w:r>
    </w:p>
    <w:p w:rsidR="00675D3A" w:rsidRPr="009D5FBA" w:rsidRDefault="00675D3A" w:rsidP="00675D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9D5F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675D3A" w:rsidRPr="0023202E" w:rsidRDefault="00675D3A" w:rsidP="00675D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96"/>
        <w:gridCol w:w="2694"/>
        <w:gridCol w:w="2835"/>
        <w:gridCol w:w="850"/>
      </w:tblGrid>
      <w:tr w:rsidR="00675D3A" w:rsidRPr="009D5FB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675D3A" w:rsidRPr="009D5FBA" w:rsidRDefault="00675D3A" w:rsidP="00274C53">
            <w:pPr>
              <w:widowControl w:val="0"/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задание</w:t>
            </w:r>
          </w:p>
        </w:tc>
      </w:tr>
      <w:tr w:rsidR="00675D3A" w:rsidRPr="009D5FB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OLE_LINK113"/>
            <w:bookmarkStart w:id="91" w:name="OLE_LINK114"/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1 балл за верный ответ</w:t>
            </w:r>
            <w:bookmarkEnd w:id="90"/>
            <w:bookmarkEnd w:id="9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D3A" w:rsidRPr="009D5FB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1 балл за верный ответ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D3A" w:rsidRPr="009D5FB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1 балл за верный ответ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D3A" w:rsidRPr="009D5FB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2,1,7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7,1,3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 xml:space="preserve">1 балл за каждый верный </w:t>
            </w:r>
            <w:r w:rsidRPr="009D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75D3A" w:rsidRPr="009D5FB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5, нет, да, 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24, да, да, 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1 балл за каждый верный ответ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D3A" w:rsidRPr="009D5FB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540Кб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90 Кб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2 балла за верное решение и верный ответ</w:t>
            </w:r>
          </w:p>
          <w:p w:rsidR="00675D3A" w:rsidRPr="009D5FB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1 балл, если верный ответ указан в других единицах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D3A" w:rsidRPr="009D5FB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использовать </w:t>
            </w:r>
            <w:r w:rsidRPr="009D5FBA">
              <w:rPr>
                <w:rFonts w:ascii="Times New Roman" w:hAnsi="Times New Roman" w:cs="Times New Roman"/>
                <w:b/>
                <w:bCs/>
                <w:noProof/>
                <w:color w:val="00AA00"/>
                <w:sz w:val="24"/>
                <w:szCs w:val="24"/>
              </w:rPr>
              <w:t>Робот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алг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нач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нц пока </w:t>
            </w: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справа стена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влево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вправо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вверх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нц пока </w:t>
            </w: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справа свободно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вверх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нц пока </w:t>
            </w: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справа стена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влево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вправо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вверх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47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36"/>
            </w:tblGrid>
            <w:tr w:rsidR="00675D3A" w:rsidRPr="009D5FBA" w:rsidTr="00274C53"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использовать</w:t>
                  </w: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AA00"/>
                      <w:sz w:val="24"/>
                      <w:szCs w:val="24"/>
                    </w:rPr>
                    <w:t>Робот</w:t>
                  </w:r>
                </w:p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алг</w:t>
                  </w:r>
                </w:p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нач</w:t>
                  </w:r>
                </w:p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нцпока</w:t>
                  </w: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снизу стена</w:t>
                  </w:r>
                </w:p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вверх</w:t>
                  </w:r>
                </w:p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закрасить</w:t>
                  </w:r>
                </w:p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вниз</w:t>
                  </w:r>
                </w:p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вправо</w:t>
                  </w:r>
                </w:p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кц</w:t>
                  </w:r>
                </w:p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нцпока</w:t>
                  </w: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снизу свободно</w:t>
                  </w:r>
                </w:p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вправо</w:t>
                  </w:r>
                </w:p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кц</w:t>
                  </w:r>
                </w:p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нцпока</w:t>
                  </w: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снизу стена</w:t>
                  </w:r>
                </w:p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вверх</w:t>
                  </w:r>
                </w:p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закрасить</w:t>
                  </w:r>
                </w:p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вниз</w:t>
                  </w:r>
                </w:p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вправо</w:t>
                  </w:r>
                </w:p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кц</w:t>
                  </w:r>
                </w:p>
                <w:p w:rsidR="00675D3A" w:rsidRPr="009D5FBA" w:rsidRDefault="00675D3A" w:rsidP="0027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кон</w:t>
                  </w:r>
                </w:p>
              </w:tc>
            </w:tr>
          </w:tbl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2 балла, если алгоритм правильно работает при всех допустимых исходных данных, 1 балл в случае если 1) алгоритм завершается и Робот при этом не разбивается; 2) закрашено не более 10 лишних клеток; 3) остались не закрашенными не более 10 клеток из числа тех, что должны быть закрашены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D3A" w:rsidRPr="009D5FBA" w:rsidTr="00274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2042" w:type="dxa"/>
              <w:tblLayout w:type="fixed"/>
              <w:tblLook w:val="04A0"/>
            </w:tblPr>
            <w:tblGrid>
              <w:gridCol w:w="624"/>
              <w:gridCol w:w="992"/>
              <w:gridCol w:w="426"/>
            </w:tblGrid>
            <w:tr w:rsidR="00675D3A" w:rsidRPr="009D5FBA" w:rsidTr="00274C53">
              <w:tc>
                <w:tcPr>
                  <w:tcW w:w="624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Arr</w:t>
                  </w:r>
                  <w:r w:rsidRPr="009D5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</w:t>
                  </w:r>
                  <w:r w:rsidRPr="009D5F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</w:t>
                  </w:r>
                  <w:r w:rsidRPr="009D5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] + 2*</w:t>
                  </w:r>
                  <w:r w:rsidRPr="009D5F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9D5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&gt; 5</w:t>
                  </w:r>
                </w:p>
              </w:tc>
              <w:tc>
                <w:tcPr>
                  <w:tcW w:w="42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</w:t>
                  </w:r>
                </w:p>
              </w:tc>
            </w:tr>
            <w:tr w:rsidR="00675D3A" w:rsidRPr="009D5FBA" w:rsidTr="00274C53">
              <w:tc>
                <w:tcPr>
                  <w:tcW w:w="624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42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5D3A" w:rsidRPr="009D5FBA" w:rsidTr="00274C53">
              <w:tc>
                <w:tcPr>
                  <w:tcW w:w="624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2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75D3A" w:rsidRPr="009D5FBA" w:rsidTr="00274C53">
              <w:tc>
                <w:tcPr>
                  <w:tcW w:w="624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2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</w:tr>
            <w:tr w:rsidR="00675D3A" w:rsidRPr="009D5FBA" w:rsidTr="00274C53">
              <w:tc>
                <w:tcPr>
                  <w:tcW w:w="624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42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</w:tr>
            <w:tr w:rsidR="00675D3A" w:rsidRPr="009D5FBA" w:rsidTr="00274C53">
              <w:tc>
                <w:tcPr>
                  <w:tcW w:w="624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42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</w:tr>
            <w:tr w:rsidR="00675D3A" w:rsidRPr="009D5FBA" w:rsidTr="00274C53">
              <w:tc>
                <w:tcPr>
                  <w:tcW w:w="624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42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</w:tr>
            <w:tr w:rsidR="00675D3A" w:rsidRPr="009D5FBA" w:rsidTr="00274C53">
              <w:tc>
                <w:tcPr>
                  <w:tcW w:w="624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42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</w:tr>
            <w:tr w:rsidR="00675D3A" w:rsidRPr="009D5FBA" w:rsidTr="00274C53">
              <w:tc>
                <w:tcPr>
                  <w:tcW w:w="624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2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675D3A" w:rsidRPr="009D5FBA" w:rsidTr="00274C53">
              <w:tc>
                <w:tcPr>
                  <w:tcW w:w="624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2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-8</w:t>
                  </w:r>
                </w:p>
              </w:tc>
            </w:tr>
            <w:tr w:rsidR="00675D3A" w:rsidRPr="009D5FBA" w:rsidTr="00274C53">
              <w:tc>
                <w:tcPr>
                  <w:tcW w:w="624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42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-8</w:t>
                  </w:r>
                </w:p>
              </w:tc>
            </w:tr>
          </w:tbl>
          <w:p w:rsidR="00675D3A" w:rsidRPr="009D5FBA" w:rsidRDefault="00675D3A" w:rsidP="0027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9D5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2439" w:type="dxa"/>
              <w:tblLayout w:type="fixed"/>
              <w:tblLook w:val="04A0"/>
            </w:tblPr>
            <w:tblGrid>
              <w:gridCol w:w="596"/>
              <w:gridCol w:w="992"/>
              <w:gridCol w:w="851"/>
            </w:tblGrid>
            <w:tr w:rsidR="00675D3A" w:rsidRPr="009D5FBA" w:rsidTr="00274C53">
              <w:tc>
                <w:tcPr>
                  <w:tcW w:w="59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Arr</w:t>
                  </w:r>
                  <w:r w:rsidRPr="009D5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</w:t>
                  </w:r>
                  <w:r w:rsidRPr="009D5F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</w:t>
                  </w:r>
                  <w:r w:rsidRPr="009D5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]-2*</w:t>
                  </w:r>
                  <w:r w:rsidRPr="009D5F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9D5F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&gt; -7</w:t>
                  </w:r>
                </w:p>
              </w:tc>
              <w:tc>
                <w:tcPr>
                  <w:tcW w:w="851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</w:t>
                  </w:r>
                </w:p>
              </w:tc>
            </w:tr>
            <w:tr w:rsidR="00675D3A" w:rsidRPr="009D5FBA" w:rsidTr="00274C53">
              <w:tc>
                <w:tcPr>
                  <w:tcW w:w="59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851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</w:tr>
            <w:tr w:rsidR="00675D3A" w:rsidRPr="009D5FBA" w:rsidTr="00274C53">
              <w:tc>
                <w:tcPr>
                  <w:tcW w:w="59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851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75D3A" w:rsidRPr="009D5FBA" w:rsidTr="00274C53">
              <w:tc>
                <w:tcPr>
                  <w:tcW w:w="59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851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75D3A" w:rsidRPr="009D5FBA" w:rsidTr="00274C53">
              <w:tc>
                <w:tcPr>
                  <w:tcW w:w="59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851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75D3A" w:rsidRPr="009D5FBA" w:rsidTr="00274C53">
              <w:tc>
                <w:tcPr>
                  <w:tcW w:w="59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851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75D3A" w:rsidRPr="009D5FBA" w:rsidTr="00274C53">
              <w:tc>
                <w:tcPr>
                  <w:tcW w:w="59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851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75D3A" w:rsidRPr="009D5FBA" w:rsidTr="00274C53">
              <w:tc>
                <w:tcPr>
                  <w:tcW w:w="59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851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75D3A" w:rsidRPr="009D5FBA" w:rsidTr="00274C53">
              <w:tc>
                <w:tcPr>
                  <w:tcW w:w="59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851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675D3A" w:rsidRPr="009D5FBA" w:rsidTr="00274C53">
              <w:tc>
                <w:tcPr>
                  <w:tcW w:w="59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851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675D3A" w:rsidRPr="009D5FBA" w:rsidTr="00274C53">
              <w:tc>
                <w:tcPr>
                  <w:tcW w:w="59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851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F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bookmarkStart w:id="92" w:name="OLE_LINK121"/>
            <w:bookmarkStart w:id="93" w:name="OLE_LINK122"/>
            <w:bookmarkStart w:id="94" w:name="OLE_LINK123"/>
            <w:r w:rsidRPr="009D5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15</w:t>
            </w:r>
            <w:bookmarkEnd w:id="92"/>
            <w:bookmarkEnd w:id="93"/>
            <w:bookmarkEnd w:id="9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3 балла за верную таблицу трассировки + 1 балл за верное конечное значение переменной в ответе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D3A" w:rsidRPr="009D5FBA" w:rsidTr="00274C53"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 за диагностическую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B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675D3A" w:rsidRPr="0023202E" w:rsidRDefault="00675D3A" w:rsidP="00675D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D3A" w:rsidRPr="009D5FBA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 xml:space="preserve">За отсутствующий или не соответствующий указанным критериям ответ задание оценивается в 0 баллов. </w:t>
      </w:r>
    </w:p>
    <w:p w:rsidR="00675D3A" w:rsidRPr="00230A20" w:rsidRDefault="00675D3A" w:rsidP="00675D3A">
      <w:pPr>
        <w:spacing w:after="0" w:line="240" w:lineRule="auto"/>
        <w:rPr>
          <w:rStyle w:val="a6"/>
          <w:rFonts w:ascii="Times New Roman" w:hAnsi="Times New Roman" w:cs="Times New Roman"/>
          <w:color w:val="FF0000"/>
          <w:sz w:val="24"/>
          <w:szCs w:val="24"/>
        </w:rPr>
      </w:pPr>
    </w:p>
    <w:p w:rsidR="00675D3A" w:rsidRPr="009D5FBA" w:rsidRDefault="00675D3A" w:rsidP="00675D3A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5" w:name="_Hlk518034806"/>
      <w:bookmarkStart w:id="96" w:name="OLE_LINK47"/>
      <w:bookmarkStart w:id="97" w:name="OLE_LINK48"/>
      <w:bookmarkStart w:id="98" w:name="OLE_LINK58"/>
      <w:r w:rsidRPr="009D5F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ФИ________________________________________</w:t>
      </w:r>
    </w:p>
    <w:p w:rsidR="00675D3A" w:rsidRPr="009D5FBA" w:rsidRDefault="00675D3A" w:rsidP="00675D3A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5F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 _____________________________________</w:t>
      </w:r>
    </w:p>
    <w:p w:rsidR="00675D3A" w:rsidRPr="009D5FBA" w:rsidRDefault="00675D3A" w:rsidP="00675D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675D3A" w:rsidRDefault="00675D3A" w:rsidP="00675D3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ИТОГОВАЯ</w:t>
      </w:r>
      <w:r w:rsidRPr="009D5FB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ДИАГНОСТИЧЕСКАЯ РАБОТА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</w:t>
      </w:r>
      <w:r w:rsidRPr="00F21090">
        <w:rPr>
          <w:rFonts w:ascii="Times New Roman" w:hAnsi="Times New Roman"/>
          <w:b/>
          <w:color w:val="000000" w:themeColor="text1"/>
          <w:sz w:val="24"/>
          <w:szCs w:val="28"/>
        </w:rPr>
        <w:t>КЛАСС</w:t>
      </w:r>
    </w:p>
    <w:p w:rsidR="00675D3A" w:rsidRDefault="00675D3A" w:rsidP="00675D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5D3A" w:rsidRPr="009D5FBA" w:rsidRDefault="00675D3A" w:rsidP="00675D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5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по выполнению работы</w:t>
      </w:r>
    </w:p>
    <w:bookmarkEnd w:id="95"/>
    <w:p w:rsidR="00675D3A" w:rsidRDefault="00675D3A" w:rsidP="0067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 xml:space="preserve">На выполнение диагностической работы по информатике отводится 45 минут. Работа включает в себя 6 заданий. </w:t>
      </w:r>
    </w:p>
    <w:p w:rsidR="00675D3A" w:rsidRPr="009D5FBA" w:rsidRDefault="00675D3A" w:rsidP="0067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>Ответ к заданию 1 записываются в виде одной цифры, которая соответствует номеру правильного ответа. Эту цифру запишите в поле ответа в тексте работы. Ответы к заданиям 2, 3, 4 записываются в виде последовательности цифр, в поле ответа в тексте работы. В случае записи неверного ответа зачеркните его и запишите рядом новый.</w:t>
      </w:r>
    </w:p>
    <w:p w:rsidR="00675D3A" w:rsidRPr="009D5FBA" w:rsidRDefault="00675D3A" w:rsidP="0067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>Задание 5 – задача, необходимо указать данные величины, требуемый результат, записать ход решения задания.</w:t>
      </w:r>
    </w:p>
    <w:p w:rsidR="00675D3A" w:rsidRDefault="00675D3A" w:rsidP="0067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 xml:space="preserve">Задания 6 выполняется на предложенном рисунке. </w:t>
      </w:r>
    </w:p>
    <w:p w:rsidR="00675D3A" w:rsidRPr="009D5FBA" w:rsidRDefault="00675D3A" w:rsidP="0067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>Задание 7А предполагает вычисление результата работы фрагмента программы вручную, задание 7Б предполагает развернутый ответ.</w:t>
      </w:r>
    </w:p>
    <w:p w:rsidR="00675D3A" w:rsidRPr="009D5FBA" w:rsidRDefault="00675D3A" w:rsidP="0067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 Постарайтесь выполнить как можно больше заданий.</w:t>
      </w:r>
    </w:p>
    <w:p w:rsidR="00675D3A" w:rsidRDefault="00675D3A" w:rsidP="00675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D3A" w:rsidRPr="009D5FBA" w:rsidRDefault="00675D3A" w:rsidP="00675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BA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bookmarkEnd w:id="96"/>
    <w:bookmarkEnd w:id="97"/>
    <w:bookmarkEnd w:id="98"/>
    <w:p w:rsidR="00675D3A" w:rsidRDefault="00675D3A" w:rsidP="00675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D3A" w:rsidRPr="009D5FBA" w:rsidRDefault="00675D3A" w:rsidP="00675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BA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675D3A" w:rsidRPr="009D5FBA" w:rsidRDefault="00675D3A" w:rsidP="00675D3A">
      <w:pPr>
        <w:pStyle w:val="a3"/>
        <w:numPr>
          <w:ilvl w:val="0"/>
          <w:numId w:val="4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>Сколько натуральных чис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9D5FBA">
        <w:rPr>
          <w:rFonts w:ascii="Times New Roman" w:hAnsi="Times New Roman" w:cs="Times New Roman"/>
          <w:sz w:val="28"/>
          <w:szCs w:val="28"/>
        </w:rPr>
        <w:t xml:space="preserve"> находится в указанном интервале A9</w:t>
      </w:r>
      <w:r w:rsidRPr="009D5FBA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9D5FBA">
        <w:rPr>
          <w:rFonts w:ascii="Times New Roman" w:hAnsi="Times New Roman" w:cs="Times New Roman"/>
          <w:sz w:val="28"/>
          <w:szCs w:val="28"/>
        </w:rPr>
        <w:t>&lt;</w:t>
      </w:r>
      <w:r w:rsidRPr="009D5FBA">
        <w:rPr>
          <w:rFonts w:ascii="Times New Roman" w:hAnsi="Times New Roman" w:cs="Times New Roman"/>
          <w:i/>
          <w:sz w:val="28"/>
          <w:szCs w:val="28"/>
        </w:rPr>
        <w:t>x</w:t>
      </w:r>
      <w:r w:rsidRPr="009D5FBA">
        <w:rPr>
          <w:rFonts w:ascii="Times New Roman" w:hAnsi="Times New Roman" w:cs="Times New Roman"/>
          <w:sz w:val="28"/>
          <w:szCs w:val="28"/>
        </w:rPr>
        <w:t>&lt;263</w:t>
      </w:r>
      <w:r w:rsidRPr="009D5FB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9D5FBA">
        <w:rPr>
          <w:rFonts w:ascii="Times New Roman" w:hAnsi="Times New Roman" w:cs="Times New Roman"/>
          <w:sz w:val="28"/>
          <w:szCs w:val="28"/>
        </w:rPr>
        <w:t>. Ответ укажите в десятичной системе счисления.</w:t>
      </w:r>
    </w:p>
    <w:p w:rsidR="00675D3A" w:rsidRPr="009D5FBA" w:rsidRDefault="00675D3A" w:rsidP="00675D3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9D5FBA" w:rsidRDefault="00675D3A" w:rsidP="00675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9D5FBA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9D5FBA" w:rsidRDefault="00675D3A" w:rsidP="00675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D3A" w:rsidRDefault="00675D3A" w:rsidP="00675D3A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FBA">
        <w:rPr>
          <w:rFonts w:ascii="Times New Roman" w:eastAsia="Times New Roman" w:hAnsi="Times New Roman" w:cs="Times New Roman"/>
          <w:sz w:val="28"/>
          <w:szCs w:val="28"/>
        </w:rPr>
        <w:t>В таблице приведены запросы и количество найденных по ним страниц некоторого сегмента сети Интернет.</w:t>
      </w:r>
    </w:p>
    <w:p w:rsidR="00675D3A" w:rsidRPr="009D5FBA" w:rsidRDefault="00675D3A" w:rsidP="00675D3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562"/>
        <w:gridCol w:w="4571"/>
      </w:tblGrid>
      <w:tr w:rsidR="00675D3A" w:rsidRPr="009D5FBA" w:rsidTr="00274C53">
        <w:tc>
          <w:tcPr>
            <w:tcW w:w="4672" w:type="dxa"/>
          </w:tcPr>
          <w:p w:rsidR="00675D3A" w:rsidRPr="009D5FBA" w:rsidRDefault="00675D3A" w:rsidP="00274C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FBA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</w:t>
            </w:r>
          </w:p>
        </w:tc>
        <w:tc>
          <w:tcPr>
            <w:tcW w:w="4673" w:type="dxa"/>
          </w:tcPr>
          <w:p w:rsidR="00675D3A" w:rsidRPr="009D5FBA" w:rsidRDefault="00675D3A" w:rsidP="00274C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FB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страниц (тыс.)</w:t>
            </w:r>
          </w:p>
        </w:tc>
      </w:tr>
      <w:tr w:rsidR="00675D3A" w:rsidRPr="009D5FBA" w:rsidTr="00274C53">
        <w:tc>
          <w:tcPr>
            <w:tcW w:w="4672" w:type="dxa"/>
          </w:tcPr>
          <w:p w:rsidR="00675D3A" w:rsidRPr="009D5FBA" w:rsidRDefault="00675D3A" w:rsidP="00274C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Берлин </w:t>
            </w:r>
            <w:bookmarkStart w:id="99" w:name="OLE_LINK80"/>
            <w:r w:rsidRPr="009D5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9D5FBA">
              <w:rPr>
                <w:rFonts w:ascii="Times New Roman" w:eastAsia="Times New Roman" w:hAnsi="Times New Roman" w:cs="Times New Roman"/>
                <w:sz w:val="28"/>
                <w:szCs w:val="28"/>
              </w:rPr>
              <w:t>Лондон</w:t>
            </w:r>
            <w:bookmarkEnd w:id="99"/>
          </w:p>
        </w:tc>
        <w:tc>
          <w:tcPr>
            <w:tcW w:w="4673" w:type="dxa"/>
          </w:tcPr>
          <w:p w:rsidR="00675D3A" w:rsidRPr="009D5FBA" w:rsidRDefault="00675D3A" w:rsidP="00274C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FBA">
              <w:rPr>
                <w:rFonts w:ascii="Times New Roman" w:eastAsia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675D3A" w:rsidRPr="009D5FBA" w:rsidTr="00274C53">
        <w:tc>
          <w:tcPr>
            <w:tcW w:w="4672" w:type="dxa"/>
          </w:tcPr>
          <w:p w:rsidR="00675D3A" w:rsidRPr="009D5FBA" w:rsidRDefault="00675D3A" w:rsidP="00274C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0" w:name="OLE_LINK78"/>
            <w:bookmarkStart w:id="101" w:name="OLE_LINK79"/>
            <w:r w:rsidRPr="009D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Берлин </w:t>
            </w:r>
            <w:r w:rsidRPr="009D5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9D5FBA">
              <w:rPr>
                <w:rFonts w:ascii="Times New Roman" w:eastAsia="Times New Roman" w:hAnsi="Times New Roman" w:cs="Times New Roman"/>
                <w:sz w:val="28"/>
                <w:szCs w:val="28"/>
              </w:rPr>
              <w:t>Париж</w:t>
            </w:r>
            <w:bookmarkEnd w:id="100"/>
            <w:bookmarkEnd w:id="101"/>
          </w:p>
        </w:tc>
        <w:tc>
          <w:tcPr>
            <w:tcW w:w="4673" w:type="dxa"/>
          </w:tcPr>
          <w:p w:rsidR="00675D3A" w:rsidRPr="009D5FBA" w:rsidRDefault="00675D3A" w:rsidP="00274C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FBA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75D3A" w:rsidRPr="009D5FBA" w:rsidTr="00274C53">
        <w:tc>
          <w:tcPr>
            <w:tcW w:w="4672" w:type="dxa"/>
          </w:tcPr>
          <w:p w:rsidR="00675D3A" w:rsidRPr="009D5FBA" w:rsidRDefault="00675D3A" w:rsidP="00274C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Берлин </w:t>
            </w:r>
            <w:r w:rsidRPr="009D5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9D5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Париж </w:t>
            </w:r>
            <w:r w:rsidRPr="009D5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9D5FBA">
              <w:rPr>
                <w:rFonts w:ascii="Times New Roman" w:eastAsia="Times New Roman" w:hAnsi="Times New Roman" w:cs="Times New Roman"/>
                <w:sz w:val="28"/>
                <w:szCs w:val="28"/>
              </w:rPr>
              <w:t>Лондон</w:t>
            </w:r>
          </w:p>
        </w:tc>
        <w:tc>
          <w:tcPr>
            <w:tcW w:w="4673" w:type="dxa"/>
          </w:tcPr>
          <w:p w:rsidR="00675D3A" w:rsidRPr="009D5FBA" w:rsidRDefault="00675D3A" w:rsidP="00274C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FBA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675D3A" w:rsidRDefault="00675D3A" w:rsidP="00675D3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D3A" w:rsidRPr="009D5FBA" w:rsidRDefault="00675D3A" w:rsidP="00675D3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FBA">
        <w:rPr>
          <w:rFonts w:ascii="Times New Roman" w:eastAsia="Times New Roman" w:hAnsi="Times New Roman" w:cs="Times New Roman"/>
          <w:sz w:val="28"/>
          <w:szCs w:val="28"/>
        </w:rPr>
        <w:t>Какое количество страниц (в тысячах) будет найдено по запросу</w:t>
      </w:r>
      <w:r w:rsidRPr="009D5FBA">
        <w:rPr>
          <w:rFonts w:ascii="Times New Roman" w:eastAsia="Times New Roman" w:hAnsi="Times New Roman" w:cs="Times New Roman"/>
          <w:i/>
          <w:iCs/>
          <w:sz w:val="28"/>
          <w:szCs w:val="28"/>
        </w:rPr>
        <w:t>(Лондон | Париж) &amp;Берлин?</w:t>
      </w:r>
    </w:p>
    <w:p w:rsidR="00675D3A" w:rsidRPr="009D5FBA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9D5FBA" w:rsidRDefault="00675D3A" w:rsidP="00675D3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9D5FBA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9D5FBA" w:rsidRDefault="00675D3A" w:rsidP="00675D3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D3A" w:rsidRPr="009D5FBA" w:rsidRDefault="00675D3A" w:rsidP="00675D3A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>Определите, что будет напечатано в результате работы следующей программы:</w:t>
      </w:r>
    </w:p>
    <w:p w:rsidR="00675D3A" w:rsidRPr="00B4470B" w:rsidRDefault="00675D3A" w:rsidP="00675D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447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vark,m: integer;</w:t>
      </w:r>
    </w:p>
    <w:p w:rsidR="00675D3A" w:rsidRPr="00B4470B" w:rsidRDefault="00675D3A" w:rsidP="00675D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447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begin</w:t>
      </w:r>
    </w:p>
    <w:p w:rsidR="00675D3A" w:rsidRPr="00B4470B" w:rsidRDefault="00675D3A" w:rsidP="00675D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447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m:=100;</w:t>
      </w:r>
    </w:p>
    <w:p w:rsidR="00675D3A" w:rsidRPr="00B4470B" w:rsidRDefault="00675D3A" w:rsidP="00675D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447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for k:=4 to 10 do</w:t>
      </w:r>
    </w:p>
    <w:p w:rsidR="00675D3A" w:rsidRPr="00B4470B" w:rsidRDefault="00675D3A" w:rsidP="00675D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447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begin</w:t>
      </w:r>
    </w:p>
    <w:p w:rsidR="00675D3A" w:rsidRPr="00B4470B" w:rsidRDefault="00675D3A" w:rsidP="00675D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447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m:= m - 9;</w:t>
      </w:r>
    </w:p>
    <w:p w:rsidR="00675D3A" w:rsidRPr="00B4470B" w:rsidRDefault="00675D3A" w:rsidP="00675D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447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m:= m + 4;</w:t>
      </w:r>
    </w:p>
    <w:p w:rsidR="00675D3A" w:rsidRPr="00B4470B" w:rsidRDefault="00675D3A" w:rsidP="00675D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447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end;  </w:t>
      </w:r>
    </w:p>
    <w:p w:rsidR="00675D3A" w:rsidRPr="00B4470B" w:rsidRDefault="00675D3A" w:rsidP="00675D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447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writeln (m)</w:t>
      </w:r>
    </w:p>
    <w:p w:rsidR="00675D3A" w:rsidRPr="00B4470B" w:rsidRDefault="00675D3A" w:rsidP="00675D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447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end.</w:t>
      </w:r>
    </w:p>
    <w:p w:rsidR="00675D3A" w:rsidRPr="009D5FBA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9D5FBA" w:rsidRDefault="00675D3A" w:rsidP="00675D3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9D5FBA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9D5FBA" w:rsidRDefault="00675D3A" w:rsidP="00675D3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75D3A" w:rsidRDefault="00675D3A" w:rsidP="00675D3A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>В табличной форме представлен фрагмент базы данных «Продукты»</w:t>
      </w:r>
    </w:p>
    <w:p w:rsidR="00675D3A" w:rsidRPr="009D5FBA" w:rsidRDefault="00675D3A" w:rsidP="00675D3A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9D5FBA" w:rsidRDefault="00675D3A" w:rsidP="00675D3A">
      <w:pPr>
        <w:spacing w:after="0" w:line="240" w:lineRule="auto"/>
        <w:ind w:left="207"/>
        <w:jc w:val="center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9164" cy="1876425"/>
            <wp:effectExtent l="0" t="0" r="0" b="0"/>
            <wp:docPr id="13" name="Рисунок 5" descr="http://kpolyakov.spb.ru/school/ogetest/b12_files/st15-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olyakov.spb.ru/school/ogetest/b12_files/st15-1a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164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3A" w:rsidRDefault="00675D3A" w:rsidP="00675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>Укажите количество записей в данном фрагменте, удовлетворяющих условиям:</w:t>
      </w:r>
    </w:p>
    <w:p w:rsidR="00675D3A" w:rsidRPr="009D5FBA" w:rsidRDefault="00675D3A" w:rsidP="00675D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207" w:type="dxa"/>
        <w:tblLook w:val="04A0"/>
      </w:tblPr>
      <w:tblGrid>
        <w:gridCol w:w="6167"/>
        <w:gridCol w:w="2971"/>
      </w:tblGrid>
      <w:tr w:rsidR="00675D3A" w:rsidRPr="009D5FBA" w:rsidTr="00274C53">
        <w:trPr>
          <w:jc w:val="center"/>
        </w:trPr>
        <w:tc>
          <w:tcPr>
            <w:tcW w:w="6167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2971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sz w:val="28"/>
                <w:szCs w:val="28"/>
              </w:rPr>
              <w:t>Количество записей</w:t>
            </w:r>
          </w:p>
        </w:tc>
      </w:tr>
      <w:tr w:rsidR="00675D3A" w:rsidRPr="009D5FBA" w:rsidTr="00274C53">
        <w:trPr>
          <w:jc w:val="center"/>
        </w:trPr>
        <w:tc>
          <w:tcPr>
            <w:tcW w:w="6167" w:type="dxa"/>
          </w:tcPr>
          <w:p w:rsidR="00675D3A" w:rsidRPr="009D5FBA" w:rsidRDefault="00675D3A" w:rsidP="00274C5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sz w:val="28"/>
                <w:szCs w:val="28"/>
              </w:rPr>
              <w:t xml:space="preserve">(Кол-во (кг) &gt;= 11) И НЕ </w:t>
            </w:r>
            <w:bookmarkStart w:id="102" w:name="OLE_LINK5"/>
            <w:bookmarkStart w:id="103" w:name="OLE_LINK6"/>
            <w:bookmarkStart w:id="104" w:name="OLE_LINK7"/>
            <w:r w:rsidRPr="009D5FBA">
              <w:rPr>
                <w:rFonts w:ascii="Times New Roman" w:hAnsi="Times New Roman" w:cs="Times New Roman"/>
                <w:sz w:val="28"/>
                <w:szCs w:val="28"/>
              </w:rPr>
              <w:t>(Упаковка = «Есть»)</w:t>
            </w:r>
            <w:bookmarkEnd w:id="102"/>
            <w:bookmarkEnd w:id="103"/>
            <w:bookmarkEnd w:id="104"/>
          </w:p>
        </w:tc>
        <w:tc>
          <w:tcPr>
            <w:tcW w:w="2971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6167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5" w:name="OLE_LINK13"/>
            <w:r w:rsidRPr="009D5FBA">
              <w:rPr>
                <w:rFonts w:ascii="Times New Roman" w:hAnsi="Times New Roman" w:cs="Times New Roman"/>
                <w:sz w:val="28"/>
                <w:szCs w:val="28"/>
              </w:rPr>
              <w:t xml:space="preserve">(Стоимость(1 кг) &lt; 160) </w:t>
            </w:r>
            <w:bookmarkEnd w:id="105"/>
            <w:r w:rsidRPr="009D5FBA">
              <w:rPr>
                <w:rFonts w:ascii="Times New Roman" w:hAnsi="Times New Roman" w:cs="Times New Roman"/>
                <w:sz w:val="28"/>
                <w:szCs w:val="28"/>
              </w:rPr>
              <w:t>И (Упаковка = «Нет»)</w:t>
            </w:r>
          </w:p>
        </w:tc>
        <w:tc>
          <w:tcPr>
            <w:tcW w:w="2971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6167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sz w:val="28"/>
                <w:szCs w:val="28"/>
              </w:rPr>
              <w:t>(Упаковка = «Есть») ИЛИ (Стоимость(1 кг) &gt; 100)</w:t>
            </w:r>
          </w:p>
        </w:tc>
        <w:tc>
          <w:tcPr>
            <w:tcW w:w="2971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D3A" w:rsidRPr="009D5FBA" w:rsidRDefault="00675D3A" w:rsidP="00675D3A">
      <w:pPr>
        <w:spacing w:after="0" w:line="240" w:lineRule="auto"/>
        <w:ind w:left="207"/>
        <w:rPr>
          <w:rFonts w:ascii="Times New Roman" w:hAnsi="Times New Roman" w:cs="Times New Roman"/>
          <w:sz w:val="28"/>
          <w:szCs w:val="28"/>
        </w:rPr>
      </w:pPr>
    </w:p>
    <w:p w:rsidR="00675D3A" w:rsidRPr="009D5FBA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9D5FBA" w:rsidRDefault="00675D3A" w:rsidP="00675D3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9D5FBA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9D5FBA" w:rsidRDefault="00675D3A" w:rsidP="00675D3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D3A" w:rsidRPr="009D5FBA" w:rsidRDefault="00675D3A" w:rsidP="00675D3A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 xml:space="preserve">Мальчики 5-6 классов занимаются в трех секциях: футбол, баскетбол и волейбол, причем каждыймальчик ходит только в один кружок. Всего </w:t>
      </w:r>
      <w:r w:rsidRPr="009D5FBA">
        <w:rPr>
          <w:rFonts w:ascii="Times New Roman" w:hAnsi="Times New Roman" w:cs="Times New Roman"/>
          <w:sz w:val="28"/>
          <w:szCs w:val="28"/>
        </w:rPr>
        <w:lastRenderedPageBreak/>
        <w:t>мальчиков в указанных классах 36. На диаграмме 1 показано количество мальчиков в классах, а на диаграмме 2 – сколько человек занимается в каждойсекции.</w:t>
      </w:r>
    </w:p>
    <w:tbl>
      <w:tblPr>
        <w:tblW w:w="0" w:type="auto"/>
        <w:tblInd w:w="1668" w:type="dxa"/>
        <w:tblLook w:val="04A0"/>
      </w:tblPr>
      <w:tblGrid>
        <w:gridCol w:w="2916"/>
        <w:gridCol w:w="4116"/>
      </w:tblGrid>
      <w:tr w:rsidR="00675D3A" w:rsidRPr="009D5FBA" w:rsidTr="00274C53">
        <w:tc>
          <w:tcPr>
            <w:tcW w:w="2916" w:type="dxa"/>
          </w:tcPr>
          <w:p w:rsidR="00675D3A" w:rsidRPr="009D5FBA" w:rsidRDefault="00675D3A" w:rsidP="00274C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sz w:val="28"/>
                <w:szCs w:val="28"/>
              </w:rPr>
              <w:t>Диаграмма 1</w:t>
            </w:r>
          </w:p>
        </w:tc>
        <w:tc>
          <w:tcPr>
            <w:tcW w:w="3827" w:type="dxa"/>
          </w:tcPr>
          <w:p w:rsidR="00675D3A" w:rsidRPr="009D5FBA" w:rsidRDefault="00675D3A" w:rsidP="00274C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FBA">
              <w:rPr>
                <w:rFonts w:ascii="Times New Roman" w:hAnsi="Times New Roman" w:cs="Times New Roman"/>
                <w:sz w:val="28"/>
                <w:szCs w:val="28"/>
              </w:rPr>
              <w:t>Диаграмма 2</w:t>
            </w:r>
          </w:p>
        </w:tc>
      </w:tr>
      <w:tr w:rsidR="00675D3A" w:rsidRPr="009D5FBA" w:rsidTr="00274C53">
        <w:tc>
          <w:tcPr>
            <w:tcW w:w="2916" w:type="dxa"/>
            <w:vAlign w:val="center"/>
          </w:tcPr>
          <w:p w:rsidR="00675D3A" w:rsidRPr="009D5FBA" w:rsidRDefault="00675D3A" w:rsidP="00274C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F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04975" cy="1162050"/>
                  <wp:effectExtent l="0" t="0" r="9525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675D3A" w:rsidRPr="009D5FBA" w:rsidRDefault="00675D3A" w:rsidP="00274C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F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76500" cy="1647825"/>
                  <wp:effectExtent l="0" t="0" r="0" b="9525"/>
                  <wp:docPr id="15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675D3A" w:rsidRDefault="00675D3A" w:rsidP="00675D3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bookmarkStart w:id="106" w:name="OLE_LINK42"/>
      <w:bookmarkStart w:id="107" w:name="OLE_LINK43"/>
    </w:p>
    <w:p w:rsidR="00675D3A" w:rsidRDefault="00675D3A" w:rsidP="00675D3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>Ответьте на вопросы, используя данные двух диаграмм:</w:t>
      </w:r>
    </w:p>
    <w:p w:rsidR="00675D3A" w:rsidRPr="009D5FBA" w:rsidRDefault="00675D3A" w:rsidP="00675D3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ayout w:type="fixed"/>
        <w:tblLook w:val="04A0"/>
      </w:tblPr>
      <w:tblGrid>
        <w:gridCol w:w="7366"/>
        <w:gridCol w:w="1695"/>
      </w:tblGrid>
      <w:tr w:rsidR="00675D3A" w:rsidRPr="009D5FBA" w:rsidTr="00274C53">
        <w:tc>
          <w:tcPr>
            <w:tcW w:w="7366" w:type="dxa"/>
          </w:tcPr>
          <w:p w:rsidR="00675D3A" w:rsidRPr="009D5FBA" w:rsidRDefault="00675D3A" w:rsidP="00274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695" w:type="dxa"/>
          </w:tcPr>
          <w:p w:rsidR="00675D3A" w:rsidRPr="009D5FBA" w:rsidRDefault="00675D3A" w:rsidP="00274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675D3A" w:rsidRPr="009D5FBA" w:rsidTr="00274C53">
        <w:tc>
          <w:tcPr>
            <w:tcW w:w="7366" w:type="dxa"/>
          </w:tcPr>
          <w:p w:rsidR="00675D3A" w:rsidRPr="009D5FBA" w:rsidRDefault="00675D3A" w:rsidP="00675D3A">
            <w:pPr>
              <w:pStyle w:val="a3"/>
              <w:numPr>
                <w:ilvl w:val="0"/>
                <w:numId w:val="43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sz w:val="28"/>
                <w:szCs w:val="28"/>
              </w:rPr>
              <w:t>Вычислите количество мальчиков в 5-Б</w:t>
            </w:r>
          </w:p>
        </w:tc>
        <w:tc>
          <w:tcPr>
            <w:tcW w:w="1695" w:type="dxa"/>
          </w:tcPr>
          <w:p w:rsidR="00675D3A" w:rsidRPr="009D5FBA" w:rsidRDefault="00675D3A" w:rsidP="00274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c>
          <w:tcPr>
            <w:tcW w:w="7366" w:type="dxa"/>
          </w:tcPr>
          <w:p w:rsidR="00675D3A" w:rsidRPr="009D5FBA" w:rsidRDefault="00675D3A" w:rsidP="00675D3A">
            <w:pPr>
              <w:pStyle w:val="a3"/>
              <w:numPr>
                <w:ilvl w:val="0"/>
                <w:numId w:val="43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sz w:val="28"/>
                <w:szCs w:val="28"/>
              </w:rPr>
              <w:t>В секцию футбола ходит больше мальчиков из 6-А, чем из 6-Б?</w:t>
            </w:r>
          </w:p>
        </w:tc>
        <w:tc>
          <w:tcPr>
            <w:tcW w:w="1695" w:type="dxa"/>
          </w:tcPr>
          <w:p w:rsidR="00675D3A" w:rsidRPr="009D5FBA" w:rsidRDefault="00675D3A" w:rsidP="00274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c>
          <w:tcPr>
            <w:tcW w:w="7366" w:type="dxa"/>
          </w:tcPr>
          <w:p w:rsidR="00675D3A" w:rsidRPr="009D5FBA" w:rsidRDefault="00675D3A" w:rsidP="00675D3A">
            <w:pPr>
              <w:pStyle w:val="a3"/>
              <w:numPr>
                <w:ilvl w:val="0"/>
                <w:numId w:val="43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8" w:name="OLE_LINK41"/>
            <w:r w:rsidRPr="009D5FBA">
              <w:rPr>
                <w:rFonts w:ascii="Times New Roman" w:hAnsi="Times New Roman" w:cs="Times New Roman"/>
                <w:sz w:val="28"/>
                <w:szCs w:val="28"/>
              </w:rPr>
              <w:t>Могут ли все учащиеся 6-А быть волейболистами?</w:t>
            </w:r>
            <w:bookmarkEnd w:id="108"/>
          </w:p>
        </w:tc>
        <w:tc>
          <w:tcPr>
            <w:tcW w:w="1695" w:type="dxa"/>
          </w:tcPr>
          <w:p w:rsidR="00675D3A" w:rsidRPr="009D5FBA" w:rsidRDefault="00675D3A" w:rsidP="00274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c>
          <w:tcPr>
            <w:tcW w:w="7366" w:type="dxa"/>
          </w:tcPr>
          <w:p w:rsidR="00675D3A" w:rsidRPr="009D5FBA" w:rsidRDefault="00675D3A" w:rsidP="00675D3A">
            <w:pPr>
              <w:pStyle w:val="a3"/>
              <w:numPr>
                <w:ilvl w:val="0"/>
                <w:numId w:val="43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sz w:val="28"/>
                <w:szCs w:val="28"/>
              </w:rPr>
              <w:t>Могут ли все учащиеся 6-Б быть баскетболистами?</w:t>
            </w:r>
          </w:p>
        </w:tc>
        <w:tc>
          <w:tcPr>
            <w:tcW w:w="1695" w:type="dxa"/>
          </w:tcPr>
          <w:p w:rsidR="00675D3A" w:rsidRPr="009D5FBA" w:rsidRDefault="00675D3A" w:rsidP="00274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D3A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OLE_LINK85"/>
      <w:bookmarkStart w:id="110" w:name="OLE_LINK86"/>
      <w:bookmarkStart w:id="111" w:name="OLE_LINK56"/>
      <w:bookmarkStart w:id="112" w:name="OLE_LINK57"/>
      <w:bookmarkEnd w:id="106"/>
      <w:bookmarkEnd w:id="107"/>
    </w:p>
    <w:p w:rsidR="00675D3A" w:rsidRPr="009D5FBA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9D5FBA" w:rsidRDefault="00675D3A" w:rsidP="00675D3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9D5FBA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9D5FBA" w:rsidRDefault="00675D3A" w:rsidP="00675D3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75D3A" w:rsidRDefault="00675D3A" w:rsidP="00675D3A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>Файл размером 60 Кбайт передается через некоторое соединение за 20 секунд. Определите размер файла в Кб, который можно передать через это же соединение за 3 минуты?</w:t>
      </w:r>
    </w:p>
    <w:p w:rsidR="00675D3A" w:rsidRPr="009D5FBA" w:rsidRDefault="00675D3A" w:rsidP="00675D3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675D3A" w:rsidRPr="009D5FBA" w:rsidTr="00274C5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3" w:name="OLE_LINK95"/>
            <w:bookmarkStart w:id="114" w:name="OLE_LINK96"/>
            <w:r w:rsidRPr="009D5FBA">
              <w:rPr>
                <w:rFonts w:ascii="Times New Roman" w:hAnsi="Times New Roman" w:cs="Times New Roman"/>
                <w:b/>
                <w:sz w:val="28"/>
                <w:szCs w:val="28"/>
              </w:rPr>
              <w:t>Дано: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675D3A" w:rsidRPr="009D5FBA" w:rsidTr="00274C53">
        <w:trPr>
          <w:trHeight w:val="2081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D3A" w:rsidRPr="009D5FBA" w:rsidRDefault="00675D3A" w:rsidP="00675D3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75D3A" w:rsidRPr="009D5FBA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OLE_LINK90"/>
      <w:bookmarkStart w:id="116" w:name="OLE_LINK91"/>
      <w:bookmarkStart w:id="117" w:name="OLE_LINK92"/>
      <w:bookmarkStart w:id="118" w:name="OLE_LINK93"/>
      <w:bookmarkStart w:id="119" w:name="OLE_LINK94"/>
      <w:r w:rsidRPr="009D5FBA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9D5FBA" w:rsidRDefault="00675D3A" w:rsidP="00675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9D5FBA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20" w:name="OLE_LINK87"/>
            <w:bookmarkStart w:id="121" w:name="OLE_LINK88"/>
            <w:bookmarkStart w:id="122" w:name="OLE_LINK89"/>
            <w:r w:rsidRPr="009D5F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tbl>
    <w:p w:rsidR="00675D3A" w:rsidRPr="009D5FBA" w:rsidRDefault="00675D3A" w:rsidP="00675D3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75D3A" w:rsidRDefault="00675D3A" w:rsidP="00675D3A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>На бесконечном поле имеется вертикальная стена, в которой есть ровно один проход. Точное расположение прохода и его длина неизвестны. Робот находится в клетке, прилегающей слева к нижнему участку стены (смотри рисунок 1). Напишите для Робота алгоритм, закрашивающий клетки как показано на рисунке 2.</w:t>
      </w:r>
    </w:p>
    <w:p w:rsidR="00675D3A" w:rsidRPr="009D5FBA" w:rsidRDefault="00675D3A" w:rsidP="00675D3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675D3A" w:rsidRPr="009D5FBA" w:rsidTr="00274C53">
        <w:trPr>
          <w:jc w:val="center"/>
        </w:trPr>
        <w:tc>
          <w:tcPr>
            <w:tcW w:w="1335" w:type="dxa"/>
            <w:gridSpan w:val="3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3" w:name="OLE_LINK37"/>
            <w:r w:rsidRPr="009D5FBA">
              <w:rPr>
                <w:rFonts w:ascii="Times New Roman" w:hAnsi="Times New Roman" w:cs="Times New Roman"/>
                <w:sz w:val="28"/>
                <w:szCs w:val="28"/>
              </w:rPr>
              <w:t>Рис 1.</w:t>
            </w: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sz w:val="28"/>
                <w:szCs w:val="28"/>
              </w:rPr>
              <w:t>Рис 2.</w:t>
            </w: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445" w:type="dxa"/>
            <w:tcBorders>
              <w:top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  <w:righ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  <w:lef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  <w:lef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</w:tcBorders>
            <w:shd w:val="clear" w:color="auto" w:fill="7F7F7F" w:themeFill="text1" w:themeFillTint="80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  <w:righ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  <w:lef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7F7F7F" w:themeFill="text1" w:themeFillTint="80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7F7F7F" w:themeFill="text1" w:themeFillTint="80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7F7F7F" w:themeFill="text1" w:themeFillTint="80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45" w:type="dxa"/>
            <w:tcBorders>
              <w:lef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7F7F7F" w:themeFill="text1" w:themeFillTint="80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18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dashed" w:sz="4" w:space="0" w:color="auto"/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dashed" w:sz="4" w:space="0" w:color="auto"/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8010" w:type="dxa"/>
            <w:gridSpan w:val="18"/>
            <w:tcBorders>
              <w:top w:val="dashed" w:sz="4" w:space="0" w:color="auto"/>
              <w:bottom w:val="dashed" w:sz="4" w:space="0" w:color="auto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4" w:name="OLE_LINK97"/>
            <w:bookmarkStart w:id="125" w:name="OLE_LINK98"/>
            <w:bookmarkStart w:id="126" w:name="OLE_LINK99"/>
            <w:r w:rsidRPr="009D5FBA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</w:tc>
      </w:tr>
      <w:tr w:rsidR="00675D3A" w:rsidRPr="009D5FBA" w:rsidTr="00274C53">
        <w:trPr>
          <w:jc w:val="center"/>
        </w:trPr>
        <w:tc>
          <w:tcPr>
            <w:tcW w:w="801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801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801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801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801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801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801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801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A" w:rsidRPr="009D5FBA" w:rsidTr="00274C53">
        <w:trPr>
          <w:jc w:val="center"/>
        </w:trPr>
        <w:tc>
          <w:tcPr>
            <w:tcW w:w="801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5D3A" w:rsidRPr="009D5FBA" w:rsidRDefault="00675D3A" w:rsidP="002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09"/>
      <w:bookmarkEnd w:id="110"/>
      <w:bookmarkEnd w:id="123"/>
      <w:bookmarkEnd w:id="124"/>
      <w:bookmarkEnd w:id="125"/>
      <w:bookmarkEnd w:id="126"/>
    </w:tbl>
    <w:p w:rsidR="00675D3A" w:rsidRDefault="00675D3A" w:rsidP="00675D3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9D5FBA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Default="00675D3A" w:rsidP="00675D3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75D3A" w:rsidRDefault="00675D3A" w:rsidP="00675D3A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9D5FBA">
        <w:rPr>
          <w:rFonts w:ascii="Times New Roman" w:hAnsi="Times New Roman" w:cs="Times New Roman"/>
          <w:sz w:val="28"/>
          <w:szCs w:val="28"/>
          <w:lang w:val="en-US"/>
        </w:rPr>
        <w:t>Arr</w:t>
      </w:r>
      <w:r w:rsidRPr="009D5FBA">
        <w:rPr>
          <w:rFonts w:ascii="Times New Roman" w:hAnsi="Times New Roman" w:cs="Times New Roman"/>
          <w:sz w:val="28"/>
          <w:szCs w:val="28"/>
        </w:rPr>
        <w:t xml:space="preserve"> хранятся положительные и отрицательные целые числа. Заполните таблицу трассировки обработки элементов массива, укажите значение переменной </w:t>
      </w:r>
      <w:r w:rsidRPr="009D5F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D5FBA">
        <w:rPr>
          <w:rFonts w:ascii="Times New Roman" w:hAnsi="Times New Roman" w:cs="Times New Roman"/>
          <w:sz w:val="28"/>
          <w:szCs w:val="28"/>
        </w:rPr>
        <w:t xml:space="preserve"> в конце работы программы.</w:t>
      </w:r>
    </w:p>
    <w:p w:rsidR="00675D3A" w:rsidRDefault="00675D3A" w:rsidP="00675D3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19"/>
      </w:tblGrid>
      <w:tr w:rsidR="00675D3A" w:rsidRPr="009D5FBA" w:rsidTr="00274C53">
        <w:trPr>
          <w:jc w:val="center"/>
        </w:trPr>
        <w:tc>
          <w:tcPr>
            <w:tcW w:w="4962" w:type="dxa"/>
          </w:tcPr>
          <w:p w:rsidR="00675D3A" w:rsidRPr="00B4470B" w:rsidRDefault="00675D3A" w:rsidP="00274C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vark,m: integer;</w:t>
            </w:r>
          </w:p>
          <w:p w:rsidR="00675D3A" w:rsidRPr="00B4470B" w:rsidRDefault="00675D3A" w:rsidP="00274C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Arr: array [1..10] of integer;</w:t>
            </w:r>
          </w:p>
          <w:p w:rsidR="00675D3A" w:rsidRPr="00B4470B" w:rsidRDefault="00675D3A" w:rsidP="00274C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begin</w:t>
            </w:r>
          </w:p>
          <w:p w:rsidR="00675D3A" w:rsidRPr="00B4470B" w:rsidRDefault="00675D3A" w:rsidP="00274C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Arr[1]:=-3; Arr[2]:=5;</w:t>
            </w:r>
          </w:p>
          <w:p w:rsidR="00675D3A" w:rsidRPr="00B4470B" w:rsidRDefault="00675D3A" w:rsidP="00274C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Arr[3]:=-4; Arr[4]:=2;</w:t>
            </w:r>
          </w:p>
          <w:p w:rsidR="00675D3A" w:rsidRPr="00B4470B" w:rsidRDefault="00675D3A" w:rsidP="00274C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Arr[5]:=8; Arr[6]:=-2;</w:t>
            </w:r>
          </w:p>
          <w:p w:rsidR="00675D3A" w:rsidRPr="00B4470B" w:rsidRDefault="00675D3A" w:rsidP="00274C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Arr[7]:=9; Arr[8]:=15;</w:t>
            </w:r>
          </w:p>
          <w:p w:rsidR="00675D3A" w:rsidRPr="00B4470B" w:rsidRDefault="00675D3A" w:rsidP="00274C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Arr[9]:=-8; Arr[10]:=-7;</w:t>
            </w:r>
          </w:p>
          <w:p w:rsidR="00675D3A" w:rsidRPr="00B4470B" w:rsidRDefault="00675D3A" w:rsidP="00274C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m:=1;</w:t>
            </w:r>
          </w:p>
          <w:p w:rsidR="00675D3A" w:rsidRPr="00B4470B" w:rsidRDefault="00675D3A" w:rsidP="00274C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for k:=1 to 10 do</w:t>
            </w:r>
          </w:p>
          <w:p w:rsidR="00675D3A" w:rsidRPr="00B4470B" w:rsidRDefault="00675D3A" w:rsidP="00274C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 if </w:t>
            </w:r>
            <w:bookmarkStart w:id="127" w:name="OLE_LINK49"/>
            <w:bookmarkStart w:id="128" w:name="OLE_LINK50"/>
            <w:bookmarkStart w:id="129" w:name="OLE_LINK51"/>
            <w:r w:rsidRPr="00B44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Arr[k] + 2*m &gt; 5 </w:t>
            </w:r>
            <w:bookmarkEnd w:id="127"/>
            <w:bookmarkEnd w:id="128"/>
            <w:bookmarkEnd w:id="129"/>
            <w:r w:rsidRPr="00B44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then </w:t>
            </w:r>
          </w:p>
          <w:p w:rsidR="00675D3A" w:rsidRPr="00B4470B" w:rsidRDefault="00675D3A" w:rsidP="00274C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begin</w:t>
            </w:r>
          </w:p>
          <w:p w:rsidR="00675D3A" w:rsidRPr="00B4470B" w:rsidRDefault="00675D3A" w:rsidP="00274C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m:=Arr[k];</w:t>
            </w:r>
          </w:p>
          <w:p w:rsidR="00675D3A" w:rsidRPr="00B4470B" w:rsidRDefault="00675D3A" w:rsidP="00274C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end;  </w:t>
            </w:r>
          </w:p>
          <w:p w:rsidR="00675D3A" w:rsidRPr="00B4470B" w:rsidRDefault="00675D3A" w:rsidP="00274C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writeln (m)</w:t>
            </w:r>
          </w:p>
          <w:p w:rsidR="00675D3A" w:rsidRPr="009D5FBA" w:rsidRDefault="00675D3A" w:rsidP="00274C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44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end.</w:t>
            </w:r>
          </w:p>
        </w:tc>
        <w:tc>
          <w:tcPr>
            <w:tcW w:w="4819" w:type="dxa"/>
          </w:tcPr>
          <w:tbl>
            <w:tblPr>
              <w:tblStyle w:val="a4"/>
              <w:tblW w:w="0" w:type="auto"/>
              <w:tblLook w:val="04A0"/>
            </w:tblPr>
            <w:tblGrid>
              <w:gridCol w:w="1148"/>
              <w:gridCol w:w="2566"/>
              <w:gridCol w:w="850"/>
            </w:tblGrid>
            <w:tr w:rsidR="00675D3A" w:rsidRPr="009D5FBA" w:rsidTr="00274C53">
              <w:tc>
                <w:tcPr>
                  <w:tcW w:w="1148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bookmarkStart w:id="130" w:name="OLE_LINK118"/>
                  <w:bookmarkStart w:id="131" w:name="OLE_LINK119"/>
                  <w:bookmarkStart w:id="132" w:name="OLE_LINK120"/>
                  <w:r w:rsidRPr="009D5FB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lastRenderedPageBreak/>
                    <w:t>k</w:t>
                  </w:r>
                </w:p>
              </w:tc>
              <w:tc>
                <w:tcPr>
                  <w:tcW w:w="256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Arr[k] + </w:t>
                  </w:r>
                  <w:r w:rsidRPr="009D5FBA">
                    <w:rPr>
                      <w:rFonts w:ascii="Times New Roman" w:hAnsi="Times New Roman" w:cs="Times New Roman"/>
                      <w:b/>
                      <w:color w:val="006400"/>
                      <w:sz w:val="28"/>
                      <w:szCs w:val="28"/>
                      <w:lang w:val="en-US"/>
                    </w:rPr>
                    <w:t>2</w:t>
                  </w:r>
                  <w:r w:rsidRPr="009D5FB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>*m &gt;</w:t>
                  </w:r>
                  <w:r w:rsidRPr="009D5FBA">
                    <w:rPr>
                      <w:rFonts w:ascii="Times New Roman" w:hAnsi="Times New Roman" w:cs="Times New Roman"/>
                      <w:b/>
                      <w:color w:val="006400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9D5FB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</w:t>
                  </w:r>
                </w:p>
              </w:tc>
            </w:tr>
            <w:tr w:rsidR="00675D3A" w:rsidRPr="009D5FBA" w:rsidTr="00274C53">
              <w:tc>
                <w:tcPr>
                  <w:tcW w:w="1148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6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5D3A" w:rsidRPr="009D5FBA" w:rsidTr="00274C53">
              <w:tc>
                <w:tcPr>
                  <w:tcW w:w="1148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6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5D3A" w:rsidRPr="009D5FBA" w:rsidTr="00274C53">
              <w:tc>
                <w:tcPr>
                  <w:tcW w:w="1148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6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5D3A" w:rsidRPr="009D5FBA" w:rsidTr="00274C53">
              <w:tc>
                <w:tcPr>
                  <w:tcW w:w="1148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6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5D3A" w:rsidRPr="009D5FBA" w:rsidTr="00274C53">
              <w:tc>
                <w:tcPr>
                  <w:tcW w:w="1148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66" w:type="dxa"/>
                </w:tcPr>
                <w:p w:rsidR="00675D3A" w:rsidRPr="009D5FBA" w:rsidRDefault="00675D3A" w:rsidP="00274C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5D3A" w:rsidRPr="009D5FBA" w:rsidTr="00274C53">
              <w:tc>
                <w:tcPr>
                  <w:tcW w:w="1148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66" w:type="dxa"/>
                </w:tcPr>
                <w:p w:rsidR="00675D3A" w:rsidRPr="009D5FBA" w:rsidRDefault="00675D3A" w:rsidP="00274C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5D3A" w:rsidRPr="009D5FBA" w:rsidTr="00274C53">
              <w:tc>
                <w:tcPr>
                  <w:tcW w:w="1148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66" w:type="dxa"/>
                </w:tcPr>
                <w:p w:rsidR="00675D3A" w:rsidRPr="009D5FBA" w:rsidRDefault="00675D3A" w:rsidP="00274C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5D3A" w:rsidRPr="009D5FBA" w:rsidTr="00274C53">
              <w:tc>
                <w:tcPr>
                  <w:tcW w:w="1148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6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5D3A" w:rsidRPr="009D5FBA" w:rsidTr="00274C53">
              <w:tc>
                <w:tcPr>
                  <w:tcW w:w="1148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6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5D3A" w:rsidRPr="009D5FBA" w:rsidTr="00274C53">
              <w:tc>
                <w:tcPr>
                  <w:tcW w:w="1148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66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675D3A" w:rsidRPr="009D5FBA" w:rsidRDefault="00675D3A" w:rsidP="00274C5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bookmarkEnd w:id="130"/>
            <w:bookmarkEnd w:id="131"/>
            <w:bookmarkEnd w:id="132"/>
          </w:tbl>
          <w:p w:rsidR="00675D3A" w:rsidRPr="009D5FBA" w:rsidRDefault="00675D3A" w:rsidP="00274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D3A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3A" w:rsidRPr="009D5FBA" w:rsidRDefault="00675D3A" w:rsidP="00675D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FBA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675D3A" w:rsidRPr="009D5FBA" w:rsidRDefault="00675D3A" w:rsidP="00675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1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2880"/>
        <w:gridCol w:w="717"/>
      </w:tblGrid>
      <w:tr w:rsidR="00675D3A" w:rsidRPr="009D5FBA" w:rsidTr="00274C53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FBA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балл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75D3A" w:rsidRPr="009D5FBA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5D3A" w:rsidRPr="009D5FBA" w:rsidRDefault="00675D3A" w:rsidP="00675D3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08"/>
        <w:gridCol w:w="3828"/>
        <w:gridCol w:w="709"/>
      </w:tblGrid>
      <w:tr w:rsidR="00675D3A" w:rsidRPr="00C07669" w:rsidTr="00274C53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111"/>
          <w:bookmarkEnd w:id="112"/>
          <w:p w:rsidR="00675D3A" w:rsidRPr="00C07669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7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Максимальный балл </w:t>
            </w:r>
          </w:p>
          <w:p w:rsidR="00675D3A" w:rsidRPr="00C07669" w:rsidRDefault="00675D3A" w:rsidP="00274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7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 диагностическую работу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3A" w:rsidRPr="00C07669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7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D3A" w:rsidRPr="00C07669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7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Фактический балл </w:t>
            </w:r>
          </w:p>
          <w:p w:rsidR="00675D3A" w:rsidRPr="00C07669" w:rsidRDefault="00675D3A" w:rsidP="00274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7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 диагностическую работу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5D3A" w:rsidRPr="00C07669" w:rsidRDefault="00675D3A" w:rsidP="00274C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75D3A" w:rsidRDefault="00675D3A" w:rsidP="0067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C85" w:rsidRPr="00675D3A" w:rsidRDefault="00F62C85" w:rsidP="00675D3A">
      <w:pPr>
        <w:tabs>
          <w:tab w:val="left" w:pos="1125"/>
        </w:tabs>
        <w:ind w:firstLine="708"/>
        <w:rPr>
          <w:rFonts w:ascii="Times New Roman" w:hAnsi="Times New Roman"/>
          <w:sz w:val="28"/>
          <w:szCs w:val="28"/>
        </w:rPr>
      </w:pPr>
    </w:p>
    <w:sectPr w:rsidR="00F62C85" w:rsidRPr="00675D3A" w:rsidSect="001038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7E" w:rsidRDefault="002E027E" w:rsidP="009974F4">
      <w:pPr>
        <w:spacing w:after="0" w:line="240" w:lineRule="auto"/>
      </w:pPr>
      <w:r>
        <w:separator/>
      </w:r>
    </w:p>
  </w:endnote>
  <w:endnote w:type="continuationSeparator" w:id="1">
    <w:p w:rsidR="002E027E" w:rsidRDefault="002E027E" w:rsidP="0099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7E" w:rsidRDefault="002E027E" w:rsidP="009974F4">
      <w:pPr>
        <w:spacing w:after="0" w:line="240" w:lineRule="auto"/>
      </w:pPr>
      <w:r>
        <w:separator/>
      </w:r>
    </w:p>
  </w:footnote>
  <w:footnote w:type="continuationSeparator" w:id="1">
    <w:p w:rsidR="002E027E" w:rsidRDefault="002E027E" w:rsidP="00997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13B6DCD"/>
    <w:multiLevelType w:val="hybridMultilevel"/>
    <w:tmpl w:val="EEFA7ABE"/>
    <w:lvl w:ilvl="0" w:tplc="9822B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5A40DD6"/>
    <w:multiLevelType w:val="hybridMultilevel"/>
    <w:tmpl w:val="E8FA5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0D45114"/>
    <w:multiLevelType w:val="hybridMultilevel"/>
    <w:tmpl w:val="A230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E7710"/>
    <w:multiLevelType w:val="hybridMultilevel"/>
    <w:tmpl w:val="F0EE93DC"/>
    <w:lvl w:ilvl="0" w:tplc="CB6EC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8134A4"/>
    <w:multiLevelType w:val="hybridMultilevel"/>
    <w:tmpl w:val="8A4CEEB0"/>
    <w:lvl w:ilvl="0" w:tplc="8DD6C9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185A5A"/>
    <w:multiLevelType w:val="hybridMultilevel"/>
    <w:tmpl w:val="F67EC86C"/>
    <w:lvl w:ilvl="0" w:tplc="CB6EC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8757E"/>
    <w:multiLevelType w:val="hybridMultilevel"/>
    <w:tmpl w:val="4D18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54A4A"/>
    <w:multiLevelType w:val="hybridMultilevel"/>
    <w:tmpl w:val="AC84DD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973FA"/>
    <w:multiLevelType w:val="hybridMultilevel"/>
    <w:tmpl w:val="3DEE2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3E98"/>
    <w:multiLevelType w:val="hybridMultilevel"/>
    <w:tmpl w:val="3D1E2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A80"/>
    <w:multiLevelType w:val="hybridMultilevel"/>
    <w:tmpl w:val="1150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A1CC6"/>
    <w:multiLevelType w:val="hybridMultilevel"/>
    <w:tmpl w:val="3D1E2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01C5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30160519"/>
    <w:multiLevelType w:val="hybridMultilevel"/>
    <w:tmpl w:val="7DD246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2F815B4"/>
    <w:multiLevelType w:val="hybridMultilevel"/>
    <w:tmpl w:val="D47A02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C1A05"/>
    <w:multiLevelType w:val="hybridMultilevel"/>
    <w:tmpl w:val="D2406360"/>
    <w:lvl w:ilvl="0" w:tplc="CB6EC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7C5536"/>
    <w:multiLevelType w:val="hybridMultilevel"/>
    <w:tmpl w:val="5CFA7E0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A57E8F"/>
    <w:multiLevelType w:val="hybridMultilevel"/>
    <w:tmpl w:val="AC84DD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77C49"/>
    <w:multiLevelType w:val="hybridMultilevel"/>
    <w:tmpl w:val="7BFCDF12"/>
    <w:lvl w:ilvl="0" w:tplc="38127908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CB17485"/>
    <w:multiLevelType w:val="hybridMultilevel"/>
    <w:tmpl w:val="C6D46B7A"/>
    <w:lvl w:ilvl="0" w:tplc="CB6EC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02128"/>
    <w:multiLevelType w:val="hybridMultilevel"/>
    <w:tmpl w:val="69AA0FA8"/>
    <w:lvl w:ilvl="0" w:tplc="8DD6C9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895FF5"/>
    <w:multiLevelType w:val="multilevel"/>
    <w:tmpl w:val="2DC2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47651F"/>
    <w:multiLevelType w:val="hybridMultilevel"/>
    <w:tmpl w:val="D47A02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D4ABA"/>
    <w:multiLevelType w:val="hybridMultilevel"/>
    <w:tmpl w:val="EC147CB6"/>
    <w:lvl w:ilvl="0" w:tplc="8DD6C9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687925"/>
    <w:multiLevelType w:val="hybridMultilevel"/>
    <w:tmpl w:val="8D30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14614"/>
    <w:multiLevelType w:val="hybridMultilevel"/>
    <w:tmpl w:val="3B36D97E"/>
    <w:lvl w:ilvl="0" w:tplc="CB6EC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58E412E"/>
    <w:multiLevelType w:val="hybridMultilevel"/>
    <w:tmpl w:val="BFD85876"/>
    <w:lvl w:ilvl="0" w:tplc="05642C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A9E"/>
    <w:multiLevelType w:val="hybridMultilevel"/>
    <w:tmpl w:val="AC84DD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923B6"/>
    <w:multiLevelType w:val="hybridMultilevel"/>
    <w:tmpl w:val="2ED2750A"/>
    <w:lvl w:ilvl="0" w:tplc="18480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287D4B"/>
    <w:multiLevelType w:val="multilevel"/>
    <w:tmpl w:val="DBAA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6F1438"/>
    <w:multiLevelType w:val="hybridMultilevel"/>
    <w:tmpl w:val="B29A3192"/>
    <w:lvl w:ilvl="0" w:tplc="CB6EC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13A7A"/>
    <w:multiLevelType w:val="hybridMultilevel"/>
    <w:tmpl w:val="4D74CA9E"/>
    <w:lvl w:ilvl="0" w:tplc="CC2EA0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6EEE7F45"/>
    <w:multiLevelType w:val="hybridMultilevel"/>
    <w:tmpl w:val="A230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454BA"/>
    <w:multiLevelType w:val="hybridMultilevel"/>
    <w:tmpl w:val="755241FE"/>
    <w:lvl w:ilvl="0" w:tplc="8DD6C9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8578D5"/>
    <w:multiLevelType w:val="hybridMultilevel"/>
    <w:tmpl w:val="CACA60A2"/>
    <w:lvl w:ilvl="0" w:tplc="CB6EC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B024513"/>
    <w:multiLevelType w:val="multilevel"/>
    <w:tmpl w:val="3842BAD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>
    <w:nsid w:val="7DD22711"/>
    <w:multiLevelType w:val="hybridMultilevel"/>
    <w:tmpl w:val="E9FE5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361BB7"/>
    <w:multiLevelType w:val="hybridMultilevel"/>
    <w:tmpl w:val="C4581050"/>
    <w:lvl w:ilvl="0" w:tplc="CB6EC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C45C1"/>
    <w:multiLevelType w:val="hybridMultilevel"/>
    <w:tmpl w:val="46F6DA04"/>
    <w:lvl w:ilvl="0" w:tplc="5A3291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5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27"/>
  </w:num>
  <w:num w:numId="7">
    <w:abstractNumId w:val="2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42"/>
  </w:num>
  <w:num w:numId="13">
    <w:abstractNumId w:val="12"/>
  </w:num>
  <w:num w:numId="14">
    <w:abstractNumId w:val="17"/>
  </w:num>
  <w:num w:numId="15">
    <w:abstractNumId w:val="16"/>
  </w:num>
  <w:num w:numId="16">
    <w:abstractNumId w:val="37"/>
  </w:num>
  <w:num w:numId="17">
    <w:abstractNumId w:val="24"/>
  </w:num>
  <w:num w:numId="18">
    <w:abstractNumId w:val="25"/>
  </w:num>
  <w:num w:numId="19">
    <w:abstractNumId w:val="33"/>
  </w:num>
  <w:num w:numId="20">
    <w:abstractNumId w:val="19"/>
  </w:num>
  <w:num w:numId="21">
    <w:abstractNumId w:val="39"/>
  </w:num>
  <w:num w:numId="22">
    <w:abstractNumId w:val="26"/>
  </w:num>
  <w:num w:numId="23">
    <w:abstractNumId w:val="18"/>
  </w:num>
  <w:num w:numId="24">
    <w:abstractNumId w:val="36"/>
  </w:num>
  <w:num w:numId="25">
    <w:abstractNumId w:val="15"/>
  </w:num>
  <w:num w:numId="26">
    <w:abstractNumId w:val="31"/>
  </w:num>
  <w:num w:numId="27">
    <w:abstractNumId w:val="6"/>
  </w:num>
  <w:num w:numId="28">
    <w:abstractNumId w:val="13"/>
  </w:num>
  <w:num w:numId="29">
    <w:abstractNumId w:val="21"/>
  </w:num>
  <w:num w:numId="30">
    <w:abstractNumId w:val="11"/>
  </w:num>
  <w:num w:numId="31">
    <w:abstractNumId w:val="40"/>
  </w:num>
  <w:num w:numId="32">
    <w:abstractNumId w:val="9"/>
  </w:num>
  <w:num w:numId="33">
    <w:abstractNumId w:val="29"/>
  </w:num>
  <w:num w:numId="34">
    <w:abstractNumId w:val="14"/>
  </w:num>
  <w:num w:numId="35">
    <w:abstractNumId w:val="20"/>
  </w:num>
  <w:num w:numId="36">
    <w:abstractNumId w:val="41"/>
  </w:num>
  <w:num w:numId="37">
    <w:abstractNumId w:val="7"/>
  </w:num>
  <w:num w:numId="38">
    <w:abstractNumId w:val="22"/>
  </w:num>
  <w:num w:numId="39">
    <w:abstractNumId w:val="23"/>
  </w:num>
  <w:num w:numId="40">
    <w:abstractNumId w:val="34"/>
  </w:num>
  <w:num w:numId="41">
    <w:abstractNumId w:val="38"/>
  </w:num>
  <w:num w:numId="42">
    <w:abstractNumId w:val="30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7D2"/>
    <w:rsid w:val="000246F5"/>
    <w:rsid w:val="000368DE"/>
    <w:rsid w:val="00066BFD"/>
    <w:rsid w:val="00077093"/>
    <w:rsid w:val="000805FA"/>
    <w:rsid w:val="000951BF"/>
    <w:rsid w:val="000B268C"/>
    <w:rsid w:val="000C36D8"/>
    <w:rsid w:val="000C6FBE"/>
    <w:rsid w:val="000E11DF"/>
    <w:rsid w:val="000E2AAB"/>
    <w:rsid w:val="000F0A14"/>
    <w:rsid w:val="000F21ED"/>
    <w:rsid w:val="000F2900"/>
    <w:rsid w:val="001038C0"/>
    <w:rsid w:val="00143304"/>
    <w:rsid w:val="00150071"/>
    <w:rsid w:val="00157A78"/>
    <w:rsid w:val="0016226F"/>
    <w:rsid w:val="00167188"/>
    <w:rsid w:val="001764FA"/>
    <w:rsid w:val="001A1840"/>
    <w:rsid w:val="001E364E"/>
    <w:rsid w:val="00204F39"/>
    <w:rsid w:val="00222D83"/>
    <w:rsid w:val="002414D4"/>
    <w:rsid w:val="00242D44"/>
    <w:rsid w:val="002548C4"/>
    <w:rsid w:val="00263E9E"/>
    <w:rsid w:val="00270E2E"/>
    <w:rsid w:val="00295D88"/>
    <w:rsid w:val="002A7A3B"/>
    <w:rsid w:val="002C7001"/>
    <w:rsid w:val="002E027E"/>
    <w:rsid w:val="00330E44"/>
    <w:rsid w:val="00341ECF"/>
    <w:rsid w:val="003500CC"/>
    <w:rsid w:val="003550F7"/>
    <w:rsid w:val="003A1DC0"/>
    <w:rsid w:val="003B296E"/>
    <w:rsid w:val="0040080D"/>
    <w:rsid w:val="00403C35"/>
    <w:rsid w:val="00412849"/>
    <w:rsid w:val="0045301D"/>
    <w:rsid w:val="0047427B"/>
    <w:rsid w:val="004742EA"/>
    <w:rsid w:val="004749A2"/>
    <w:rsid w:val="004865CB"/>
    <w:rsid w:val="00486E0E"/>
    <w:rsid w:val="004C79C9"/>
    <w:rsid w:val="004E7CDF"/>
    <w:rsid w:val="004F0566"/>
    <w:rsid w:val="00510850"/>
    <w:rsid w:val="00557EDA"/>
    <w:rsid w:val="0057741D"/>
    <w:rsid w:val="00591AAF"/>
    <w:rsid w:val="00592593"/>
    <w:rsid w:val="005B21F5"/>
    <w:rsid w:val="005B2B63"/>
    <w:rsid w:val="005D09A5"/>
    <w:rsid w:val="005F2509"/>
    <w:rsid w:val="005F52E5"/>
    <w:rsid w:val="00634DAA"/>
    <w:rsid w:val="00644CC2"/>
    <w:rsid w:val="00675932"/>
    <w:rsid w:val="00675D3A"/>
    <w:rsid w:val="00681593"/>
    <w:rsid w:val="00683382"/>
    <w:rsid w:val="006911C1"/>
    <w:rsid w:val="00692854"/>
    <w:rsid w:val="006969C1"/>
    <w:rsid w:val="006A0977"/>
    <w:rsid w:val="006B06A9"/>
    <w:rsid w:val="006B372D"/>
    <w:rsid w:val="006D5E16"/>
    <w:rsid w:val="00766E89"/>
    <w:rsid w:val="00777E2B"/>
    <w:rsid w:val="00781BA3"/>
    <w:rsid w:val="0079018D"/>
    <w:rsid w:val="007C28DC"/>
    <w:rsid w:val="007C5BCE"/>
    <w:rsid w:val="007F0A0A"/>
    <w:rsid w:val="007F6ABF"/>
    <w:rsid w:val="00853AAC"/>
    <w:rsid w:val="00856CC0"/>
    <w:rsid w:val="008954C5"/>
    <w:rsid w:val="008956E8"/>
    <w:rsid w:val="008E4629"/>
    <w:rsid w:val="008F797D"/>
    <w:rsid w:val="00915BEF"/>
    <w:rsid w:val="00961A15"/>
    <w:rsid w:val="0098596E"/>
    <w:rsid w:val="009974F4"/>
    <w:rsid w:val="009B01BD"/>
    <w:rsid w:val="009C060F"/>
    <w:rsid w:val="009D387A"/>
    <w:rsid w:val="009D5B65"/>
    <w:rsid w:val="009D7CFD"/>
    <w:rsid w:val="00A21174"/>
    <w:rsid w:val="00A21AAC"/>
    <w:rsid w:val="00A31D2A"/>
    <w:rsid w:val="00A37E98"/>
    <w:rsid w:val="00A37EDC"/>
    <w:rsid w:val="00A620D9"/>
    <w:rsid w:val="00A85BDC"/>
    <w:rsid w:val="00AA167B"/>
    <w:rsid w:val="00AB18E1"/>
    <w:rsid w:val="00AC04DE"/>
    <w:rsid w:val="00AE1CC8"/>
    <w:rsid w:val="00B0074A"/>
    <w:rsid w:val="00B0709E"/>
    <w:rsid w:val="00B842AA"/>
    <w:rsid w:val="00B86806"/>
    <w:rsid w:val="00B92D7B"/>
    <w:rsid w:val="00B93F95"/>
    <w:rsid w:val="00B95F72"/>
    <w:rsid w:val="00BC1C98"/>
    <w:rsid w:val="00BC2CFE"/>
    <w:rsid w:val="00BE58B1"/>
    <w:rsid w:val="00C133B5"/>
    <w:rsid w:val="00C33E1B"/>
    <w:rsid w:val="00C511E6"/>
    <w:rsid w:val="00C608AF"/>
    <w:rsid w:val="00C6572C"/>
    <w:rsid w:val="00C86F51"/>
    <w:rsid w:val="00CA5578"/>
    <w:rsid w:val="00CA6600"/>
    <w:rsid w:val="00CC4120"/>
    <w:rsid w:val="00D12593"/>
    <w:rsid w:val="00D262DA"/>
    <w:rsid w:val="00D36C42"/>
    <w:rsid w:val="00D40DA8"/>
    <w:rsid w:val="00D50E7C"/>
    <w:rsid w:val="00D67409"/>
    <w:rsid w:val="00D67976"/>
    <w:rsid w:val="00D840D7"/>
    <w:rsid w:val="00D87A30"/>
    <w:rsid w:val="00D913AA"/>
    <w:rsid w:val="00DB699F"/>
    <w:rsid w:val="00DD7CD2"/>
    <w:rsid w:val="00DE67D2"/>
    <w:rsid w:val="00E208C0"/>
    <w:rsid w:val="00E369F9"/>
    <w:rsid w:val="00E401BB"/>
    <w:rsid w:val="00E54A9A"/>
    <w:rsid w:val="00E94962"/>
    <w:rsid w:val="00EA6415"/>
    <w:rsid w:val="00EB4550"/>
    <w:rsid w:val="00F167C6"/>
    <w:rsid w:val="00F21090"/>
    <w:rsid w:val="00F32384"/>
    <w:rsid w:val="00F519FC"/>
    <w:rsid w:val="00F61FBB"/>
    <w:rsid w:val="00F62C85"/>
    <w:rsid w:val="00F719FD"/>
    <w:rsid w:val="00FA328E"/>
    <w:rsid w:val="00FA5A42"/>
    <w:rsid w:val="00FD003E"/>
    <w:rsid w:val="00FE6BBF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5"/>
        <o:r id="V:Rule3" type="connector" idref="#Прямая со стрелкой 6"/>
        <o:r id="V:Rule4" type="connector" idref="#Прямая со стрелкой 8"/>
        <o:r id="V:Rule5" type="connector" idref="#Прямая со стрелкой 17"/>
        <o:r id="V:Rule6" type="connector" idref="#Прямая со стрелкой 26"/>
        <o:r id="V:Rule7" type="connector" idref="#Прямая со стрелкой 199"/>
        <o:r id="V:Rule8" type="connector" idref="#Прямая со стрелкой 202"/>
        <o:r id="V:Rule9" type="connector" idref="#Прямая со стрелкой 203"/>
        <o:r id="V:Rule10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D2"/>
    <w:pPr>
      <w:ind w:left="720"/>
      <w:contextualSpacing/>
    </w:pPr>
  </w:style>
  <w:style w:type="table" w:styleId="a4">
    <w:name w:val="Table Grid"/>
    <w:basedOn w:val="a1"/>
    <w:uiPriority w:val="59"/>
    <w:rsid w:val="00DE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709E"/>
    <w:rPr>
      <w:b/>
      <w:bCs/>
    </w:rPr>
  </w:style>
  <w:style w:type="paragraph" w:styleId="a7">
    <w:name w:val="No Spacing"/>
    <w:uiPriority w:val="1"/>
    <w:qFormat/>
    <w:rsid w:val="00F3238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BodyTextIndent21">
    <w:name w:val="Body Text Indent 21"/>
    <w:basedOn w:val="a"/>
    <w:rsid w:val="00AA16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AA16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A1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5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64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F056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12">
    <w:name w:val="c12"/>
    <w:basedOn w:val="a0"/>
    <w:rsid w:val="00A21174"/>
  </w:style>
  <w:style w:type="paragraph" w:styleId="ac">
    <w:name w:val="header"/>
    <w:basedOn w:val="a"/>
    <w:link w:val="ad"/>
    <w:uiPriority w:val="99"/>
    <w:unhideWhenUsed/>
    <w:rsid w:val="0099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74F4"/>
  </w:style>
  <w:style w:type="paragraph" w:styleId="ae">
    <w:name w:val="footer"/>
    <w:basedOn w:val="a"/>
    <w:link w:val="af"/>
    <w:uiPriority w:val="99"/>
    <w:unhideWhenUsed/>
    <w:rsid w:val="0099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74F4"/>
  </w:style>
  <w:style w:type="table" w:customStyle="1" w:styleId="10">
    <w:name w:val="Сетка таблицы1"/>
    <w:basedOn w:val="a1"/>
    <w:next w:val="a4"/>
    <w:uiPriority w:val="59"/>
    <w:rsid w:val="009974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167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75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5D3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67D2"/>
    <w:pPr>
      <w:ind w:left="720"/>
      <w:contextualSpacing/>
    </w:pPr>
  </w:style>
  <w:style w:type="table" w:styleId="a4">
    <w:name w:val="Table Grid"/>
    <w:basedOn w:val="a1"/>
    <w:uiPriority w:val="59"/>
    <w:rsid w:val="00DE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709E"/>
    <w:rPr>
      <w:b/>
      <w:bCs/>
    </w:rPr>
  </w:style>
  <w:style w:type="paragraph" w:styleId="a7">
    <w:name w:val="No Spacing"/>
    <w:uiPriority w:val="1"/>
    <w:qFormat/>
    <w:rsid w:val="00F3238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BodyTextIndent21">
    <w:name w:val="Body Text Indent 21"/>
    <w:basedOn w:val="a"/>
    <w:rsid w:val="00AA16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AA16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A1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5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64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F056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12">
    <w:name w:val="c12"/>
    <w:basedOn w:val="a0"/>
    <w:rsid w:val="00A21174"/>
  </w:style>
  <w:style w:type="paragraph" w:styleId="ac">
    <w:name w:val="header"/>
    <w:basedOn w:val="a"/>
    <w:link w:val="ad"/>
    <w:uiPriority w:val="99"/>
    <w:unhideWhenUsed/>
    <w:rsid w:val="0099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74F4"/>
  </w:style>
  <w:style w:type="paragraph" w:styleId="ae">
    <w:name w:val="footer"/>
    <w:basedOn w:val="a"/>
    <w:link w:val="af"/>
    <w:uiPriority w:val="99"/>
    <w:unhideWhenUsed/>
    <w:rsid w:val="0099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74F4"/>
  </w:style>
  <w:style w:type="table" w:customStyle="1" w:styleId="10">
    <w:name w:val="Сетка таблицы1"/>
    <w:basedOn w:val="a1"/>
    <w:next w:val="a4"/>
    <w:uiPriority w:val="59"/>
    <w:rsid w:val="009974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167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chart" Target="charts/chart2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gi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scatterChart>
        <c:scatterStyle val="smoothMarker"/>
        <c:ser>
          <c:idx val="0"/>
          <c:order val="0"/>
          <c:tx>
            <c:strRef>
              <c:f>Лист1!$C$1</c:f>
              <c:strCache>
                <c:ptCount val="1"/>
                <c:pt idx="0">
                  <c:v>Температура днем</c:v>
                </c:pt>
              </c:strCache>
            </c:strRef>
          </c:tx>
          <c:xVal>
            <c:strRef>
              <c:f>Лист1!$B$2:$B$32</c:f>
              <c:strCache>
                <c:ptCount val="31"/>
                <c:pt idx="0">
                  <c:v>1 июля</c:v>
                </c:pt>
                <c:pt idx="1">
                  <c:v>2 июля</c:v>
                </c:pt>
                <c:pt idx="2">
                  <c:v>3 июля</c:v>
                </c:pt>
                <c:pt idx="3">
                  <c:v>4 июля</c:v>
                </c:pt>
                <c:pt idx="4">
                  <c:v>5 июля</c:v>
                </c:pt>
                <c:pt idx="5">
                  <c:v>6 июля</c:v>
                </c:pt>
                <c:pt idx="6">
                  <c:v>7 июля</c:v>
                </c:pt>
                <c:pt idx="7">
                  <c:v>8 июля</c:v>
                </c:pt>
                <c:pt idx="8">
                  <c:v>9 июля</c:v>
                </c:pt>
                <c:pt idx="9">
                  <c:v>10 июля</c:v>
                </c:pt>
                <c:pt idx="10">
                  <c:v>11 июля</c:v>
                </c:pt>
                <c:pt idx="11">
                  <c:v>12 июля</c:v>
                </c:pt>
                <c:pt idx="12">
                  <c:v>13 июля</c:v>
                </c:pt>
                <c:pt idx="13">
                  <c:v>14 июля</c:v>
                </c:pt>
                <c:pt idx="14">
                  <c:v>15 июля</c:v>
                </c:pt>
                <c:pt idx="15">
                  <c:v>16 июля</c:v>
                </c:pt>
                <c:pt idx="16">
                  <c:v>17 июля</c:v>
                </c:pt>
                <c:pt idx="17">
                  <c:v>18 июля</c:v>
                </c:pt>
                <c:pt idx="18">
                  <c:v>19 июля</c:v>
                </c:pt>
                <c:pt idx="19">
                  <c:v>20 июля</c:v>
                </c:pt>
                <c:pt idx="20">
                  <c:v>21 июля</c:v>
                </c:pt>
                <c:pt idx="21">
                  <c:v>22 июля</c:v>
                </c:pt>
                <c:pt idx="22">
                  <c:v>23 июля</c:v>
                </c:pt>
                <c:pt idx="23">
                  <c:v>24 июля</c:v>
                </c:pt>
                <c:pt idx="24">
                  <c:v>25 июля</c:v>
                </c:pt>
                <c:pt idx="25">
                  <c:v>26 июля</c:v>
                </c:pt>
                <c:pt idx="26">
                  <c:v>27 июля</c:v>
                </c:pt>
                <c:pt idx="27">
                  <c:v>28 июля</c:v>
                </c:pt>
                <c:pt idx="28">
                  <c:v>29 июля</c:v>
                </c:pt>
                <c:pt idx="29">
                  <c:v>30 июля</c:v>
                </c:pt>
                <c:pt idx="30">
                  <c:v>31 июля</c:v>
                </c:pt>
              </c:strCache>
            </c:strRef>
          </c:xVal>
          <c:yVal>
            <c:numRef>
              <c:f>Лист1!$C$2:$C$32</c:f>
              <c:numCache>
                <c:formatCode>General</c:formatCode>
                <c:ptCount val="31"/>
                <c:pt idx="0" formatCode="0.0">
                  <c:v>19.5</c:v>
                </c:pt>
                <c:pt idx="1">
                  <c:v>23.9</c:v>
                </c:pt>
                <c:pt idx="2">
                  <c:v>26.5</c:v>
                </c:pt>
                <c:pt idx="3">
                  <c:v>30.1</c:v>
                </c:pt>
                <c:pt idx="4">
                  <c:v>31.8</c:v>
                </c:pt>
                <c:pt idx="5">
                  <c:v>28.1</c:v>
                </c:pt>
                <c:pt idx="6">
                  <c:v>28.2</c:v>
                </c:pt>
                <c:pt idx="7">
                  <c:v>25.1</c:v>
                </c:pt>
                <c:pt idx="8">
                  <c:v>26.9</c:v>
                </c:pt>
                <c:pt idx="9">
                  <c:v>16.8</c:v>
                </c:pt>
                <c:pt idx="10">
                  <c:v>22.5</c:v>
                </c:pt>
                <c:pt idx="11">
                  <c:v>12.5</c:v>
                </c:pt>
                <c:pt idx="12">
                  <c:v>8.5</c:v>
                </c:pt>
                <c:pt idx="13">
                  <c:v>13.9</c:v>
                </c:pt>
                <c:pt idx="14">
                  <c:v>22.8</c:v>
                </c:pt>
                <c:pt idx="15">
                  <c:v>28.8</c:v>
                </c:pt>
                <c:pt idx="16">
                  <c:v>25.8</c:v>
                </c:pt>
                <c:pt idx="17">
                  <c:v>20.100000000000001</c:v>
                </c:pt>
                <c:pt idx="18">
                  <c:v>16.5</c:v>
                </c:pt>
                <c:pt idx="19">
                  <c:v>10.1</c:v>
                </c:pt>
                <c:pt idx="20">
                  <c:v>10.1</c:v>
                </c:pt>
                <c:pt idx="21">
                  <c:v>13.1</c:v>
                </c:pt>
                <c:pt idx="22">
                  <c:v>19.600000000000001</c:v>
                </c:pt>
                <c:pt idx="23">
                  <c:v>19.100000000000001</c:v>
                </c:pt>
                <c:pt idx="24">
                  <c:v>17.2</c:v>
                </c:pt>
                <c:pt idx="25">
                  <c:v>16.5</c:v>
                </c:pt>
                <c:pt idx="26">
                  <c:v>16.100000000000001</c:v>
                </c:pt>
                <c:pt idx="27">
                  <c:v>14.5</c:v>
                </c:pt>
                <c:pt idx="28">
                  <c:v>18.100000000000001</c:v>
                </c:pt>
                <c:pt idx="29">
                  <c:v>24.8</c:v>
                </c:pt>
                <c:pt idx="30">
                  <c:v>24.2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Температура ночью</c:v>
                </c:pt>
              </c:strCache>
            </c:strRef>
          </c:tx>
          <c:xVal>
            <c:strRef>
              <c:f>Лист1!$B$2:$B$32</c:f>
              <c:strCache>
                <c:ptCount val="31"/>
                <c:pt idx="0">
                  <c:v>1 июля</c:v>
                </c:pt>
                <c:pt idx="1">
                  <c:v>2 июля</c:v>
                </c:pt>
                <c:pt idx="2">
                  <c:v>3 июля</c:v>
                </c:pt>
                <c:pt idx="3">
                  <c:v>4 июля</c:v>
                </c:pt>
                <c:pt idx="4">
                  <c:v>5 июля</c:v>
                </c:pt>
                <c:pt idx="5">
                  <c:v>6 июля</c:v>
                </c:pt>
                <c:pt idx="6">
                  <c:v>7 июля</c:v>
                </c:pt>
                <c:pt idx="7">
                  <c:v>8 июля</c:v>
                </c:pt>
                <c:pt idx="8">
                  <c:v>9 июля</c:v>
                </c:pt>
                <c:pt idx="9">
                  <c:v>10 июля</c:v>
                </c:pt>
                <c:pt idx="10">
                  <c:v>11 июля</c:v>
                </c:pt>
                <c:pt idx="11">
                  <c:v>12 июля</c:v>
                </c:pt>
                <c:pt idx="12">
                  <c:v>13 июля</c:v>
                </c:pt>
                <c:pt idx="13">
                  <c:v>14 июля</c:v>
                </c:pt>
                <c:pt idx="14">
                  <c:v>15 июля</c:v>
                </c:pt>
                <c:pt idx="15">
                  <c:v>16 июля</c:v>
                </c:pt>
                <c:pt idx="16">
                  <c:v>17 июля</c:v>
                </c:pt>
                <c:pt idx="17">
                  <c:v>18 июля</c:v>
                </c:pt>
                <c:pt idx="18">
                  <c:v>19 июля</c:v>
                </c:pt>
                <c:pt idx="19">
                  <c:v>20 июля</c:v>
                </c:pt>
                <c:pt idx="20">
                  <c:v>21 июля</c:v>
                </c:pt>
                <c:pt idx="21">
                  <c:v>22 июля</c:v>
                </c:pt>
                <c:pt idx="22">
                  <c:v>23 июля</c:v>
                </c:pt>
                <c:pt idx="23">
                  <c:v>24 июля</c:v>
                </c:pt>
                <c:pt idx="24">
                  <c:v>25 июля</c:v>
                </c:pt>
                <c:pt idx="25">
                  <c:v>26 июля</c:v>
                </c:pt>
                <c:pt idx="26">
                  <c:v>27 июля</c:v>
                </c:pt>
                <c:pt idx="27">
                  <c:v>28 июля</c:v>
                </c:pt>
                <c:pt idx="28">
                  <c:v>29 июля</c:v>
                </c:pt>
                <c:pt idx="29">
                  <c:v>30 июля</c:v>
                </c:pt>
                <c:pt idx="30">
                  <c:v>31 июля</c:v>
                </c:pt>
              </c:strCache>
            </c:strRef>
          </c:xVal>
          <c:yVal>
            <c:numRef>
              <c:f>Лист1!$D$2:$D$32</c:f>
              <c:numCache>
                <c:formatCode>General</c:formatCode>
                <c:ptCount val="31"/>
                <c:pt idx="0">
                  <c:v>9.1</c:v>
                </c:pt>
                <c:pt idx="1">
                  <c:v>1.03</c:v>
                </c:pt>
                <c:pt idx="2">
                  <c:v>12.4</c:v>
                </c:pt>
                <c:pt idx="3">
                  <c:v>14.3</c:v>
                </c:pt>
                <c:pt idx="4">
                  <c:v>15.4</c:v>
                </c:pt>
                <c:pt idx="5">
                  <c:v>16.399999999999999</c:v>
                </c:pt>
                <c:pt idx="6">
                  <c:v>17.7</c:v>
                </c:pt>
                <c:pt idx="7">
                  <c:v>17.2</c:v>
                </c:pt>
                <c:pt idx="8">
                  <c:v>12.8</c:v>
                </c:pt>
                <c:pt idx="9">
                  <c:v>14.9</c:v>
                </c:pt>
                <c:pt idx="10">
                  <c:v>12.1</c:v>
                </c:pt>
                <c:pt idx="11">
                  <c:v>9.3000000000000007</c:v>
                </c:pt>
                <c:pt idx="12">
                  <c:v>6.9</c:v>
                </c:pt>
                <c:pt idx="13">
                  <c:v>6.4</c:v>
                </c:pt>
                <c:pt idx="14">
                  <c:v>9.1</c:v>
                </c:pt>
                <c:pt idx="15">
                  <c:v>9.4</c:v>
                </c:pt>
                <c:pt idx="16">
                  <c:v>15.7</c:v>
                </c:pt>
                <c:pt idx="17">
                  <c:v>7.2</c:v>
                </c:pt>
                <c:pt idx="18">
                  <c:v>8.3000000000000007</c:v>
                </c:pt>
                <c:pt idx="19">
                  <c:v>8.1</c:v>
                </c:pt>
                <c:pt idx="20">
                  <c:v>6.9</c:v>
                </c:pt>
                <c:pt idx="21">
                  <c:v>8.8000000000000007</c:v>
                </c:pt>
                <c:pt idx="22">
                  <c:v>10.7</c:v>
                </c:pt>
                <c:pt idx="23">
                  <c:v>9.8000000000000007</c:v>
                </c:pt>
                <c:pt idx="24">
                  <c:v>8.1</c:v>
                </c:pt>
                <c:pt idx="25">
                  <c:v>7.6</c:v>
                </c:pt>
                <c:pt idx="26">
                  <c:v>9.7000000000000011</c:v>
                </c:pt>
                <c:pt idx="27">
                  <c:v>5.3</c:v>
                </c:pt>
                <c:pt idx="28">
                  <c:v>8.4</c:v>
                </c:pt>
                <c:pt idx="29">
                  <c:v>9.1</c:v>
                </c:pt>
                <c:pt idx="30">
                  <c:v>13.8</c:v>
                </c:pt>
              </c:numCache>
            </c:numRef>
          </c:yVal>
          <c:smooth val="1"/>
        </c:ser>
        <c:axId val="317098240"/>
        <c:axId val="317100416"/>
      </c:scatterChart>
      <c:valAx>
        <c:axId val="3170982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день</a:t>
                </a:r>
              </a:p>
            </c:rich>
          </c:tx>
        </c:title>
        <c:tickLblPos val="nextTo"/>
        <c:crossAx val="317100416"/>
        <c:crosses val="autoZero"/>
        <c:crossBetween val="midCat"/>
        <c:majorUnit val="2"/>
      </c:valAx>
      <c:valAx>
        <c:axId val="317100416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температура</a:t>
                </a:r>
              </a:p>
            </c:rich>
          </c:tx>
        </c:title>
        <c:numFmt formatCode="0.0" sourceLinked="1"/>
        <c:tickLblPos val="nextTo"/>
        <c:crossAx val="317098240"/>
        <c:crosses val="autoZero"/>
        <c:crossBetween val="midCat"/>
      </c:valAx>
    </c:plotArea>
    <c:legend>
      <c:legendPos val="t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cat>
            <c:strRef>
              <c:f>Лист1!$A$1:$C$1</c:f>
              <c:strCache>
                <c:ptCount val="3"/>
                <c:pt idx="0">
                  <c:v>футбол</c:v>
                </c:pt>
                <c:pt idx="1">
                  <c:v>баскетбол</c:v>
                </c:pt>
                <c:pt idx="2">
                  <c:v>волейбол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20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66-4A2A-9128-DD551AF477A0}"/>
            </c:ext>
          </c:extLst>
        </c:ser>
        <c:gapWidth val="100"/>
        <c:overlap val="-24"/>
        <c:axId val="317112704"/>
        <c:axId val="317114240"/>
      </c:barChart>
      <c:catAx>
        <c:axId val="317112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114240"/>
        <c:crosses val="autoZero"/>
        <c:auto val="1"/>
        <c:lblAlgn val="ctr"/>
        <c:lblOffset val="100"/>
      </c:catAx>
      <c:valAx>
        <c:axId val="3171142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112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13601</Words>
  <Characters>77528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90948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Станиславовна Бегашева</dc:creator>
  <cp:lastModifiedBy>Завуч</cp:lastModifiedBy>
  <cp:revision>2</cp:revision>
  <dcterms:created xsi:type="dcterms:W3CDTF">2024-01-15T11:21:00Z</dcterms:created>
  <dcterms:modified xsi:type="dcterms:W3CDTF">2024-01-15T11:21:00Z</dcterms:modified>
</cp:coreProperties>
</file>